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6D6B" w14:textId="77777777" w:rsidR="00F5584E" w:rsidRPr="00E20388" w:rsidRDefault="00F5584E" w:rsidP="00267E8A">
      <w:pPr>
        <w:pStyle w:val="Bodytext20"/>
        <w:shd w:val="clear" w:color="auto" w:fill="auto"/>
        <w:spacing w:line="240" w:lineRule="auto"/>
        <w:ind w:firstLine="5387"/>
        <w:jc w:val="left"/>
        <w:rPr>
          <w:sz w:val="24"/>
          <w:szCs w:val="24"/>
        </w:rPr>
      </w:pPr>
      <w:r w:rsidRPr="00E20388">
        <w:rPr>
          <w:rStyle w:val="Bodytext2"/>
          <w:sz w:val="24"/>
          <w:szCs w:val="24"/>
        </w:rPr>
        <w:t>PATVIRTINTA</w:t>
      </w:r>
    </w:p>
    <w:p w14:paraId="16C4AA3E" w14:textId="77777777" w:rsidR="001B6AF2" w:rsidRPr="00E20388" w:rsidRDefault="00F5584E" w:rsidP="00267E8A">
      <w:pPr>
        <w:pStyle w:val="Bodytext20"/>
        <w:shd w:val="clear" w:color="auto" w:fill="auto"/>
        <w:spacing w:line="240" w:lineRule="auto"/>
        <w:ind w:firstLine="5387"/>
        <w:jc w:val="left"/>
        <w:rPr>
          <w:rStyle w:val="Bodytext2"/>
          <w:sz w:val="24"/>
          <w:szCs w:val="24"/>
        </w:rPr>
      </w:pPr>
      <w:r w:rsidRPr="00E20388">
        <w:rPr>
          <w:rStyle w:val="Bodytext2"/>
          <w:sz w:val="24"/>
          <w:szCs w:val="24"/>
        </w:rPr>
        <w:t>Šiaulių rajono savivaldybės tarybos</w:t>
      </w:r>
      <w:r w:rsidR="001B6AF2" w:rsidRPr="00E20388">
        <w:rPr>
          <w:rStyle w:val="Bodytext2"/>
          <w:sz w:val="24"/>
          <w:szCs w:val="24"/>
        </w:rPr>
        <w:t xml:space="preserve"> </w:t>
      </w:r>
    </w:p>
    <w:p w14:paraId="11C3D67B" w14:textId="09EE7A31" w:rsidR="00F5584E" w:rsidRPr="00E20388" w:rsidRDefault="00F5584E" w:rsidP="00267E8A">
      <w:pPr>
        <w:pStyle w:val="Bodytext20"/>
        <w:shd w:val="clear" w:color="auto" w:fill="auto"/>
        <w:spacing w:line="240" w:lineRule="auto"/>
        <w:ind w:firstLine="5387"/>
        <w:jc w:val="left"/>
        <w:rPr>
          <w:rStyle w:val="Bodytext2"/>
          <w:sz w:val="24"/>
          <w:szCs w:val="24"/>
        </w:rPr>
      </w:pPr>
      <w:r w:rsidRPr="00E20388">
        <w:rPr>
          <w:rStyle w:val="Bodytext2"/>
          <w:sz w:val="24"/>
          <w:szCs w:val="24"/>
        </w:rPr>
        <w:t>201</w:t>
      </w:r>
      <w:r w:rsidR="0081627E">
        <w:rPr>
          <w:rStyle w:val="Bodytext2"/>
          <w:sz w:val="24"/>
          <w:szCs w:val="24"/>
        </w:rPr>
        <w:t>9</w:t>
      </w:r>
      <w:r w:rsidR="00EB03C1" w:rsidRPr="00E20388">
        <w:rPr>
          <w:rStyle w:val="Bodytext2"/>
          <w:sz w:val="24"/>
          <w:szCs w:val="24"/>
        </w:rPr>
        <w:t xml:space="preserve"> m. </w:t>
      </w:r>
      <w:r w:rsidR="0081627E">
        <w:rPr>
          <w:rStyle w:val="Bodytext2"/>
          <w:sz w:val="24"/>
          <w:szCs w:val="24"/>
        </w:rPr>
        <w:t>vasario 12</w:t>
      </w:r>
      <w:r w:rsidR="00EB03C1" w:rsidRPr="00E20388">
        <w:rPr>
          <w:rStyle w:val="Bodytext2"/>
          <w:sz w:val="24"/>
          <w:szCs w:val="24"/>
        </w:rPr>
        <w:t xml:space="preserve"> </w:t>
      </w:r>
      <w:r w:rsidR="00A65DD7" w:rsidRPr="00E20388">
        <w:rPr>
          <w:rStyle w:val="Bodytext2"/>
          <w:sz w:val="24"/>
          <w:szCs w:val="24"/>
        </w:rPr>
        <w:t>d. sprendimu Nr.</w:t>
      </w:r>
      <w:r w:rsidR="00F75F59" w:rsidRPr="00E20388">
        <w:rPr>
          <w:rStyle w:val="Bodytext2"/>
          <w:sz w:val="24"/>
          <w:szCs w:val="24"/>
        </w:rPr>
        <w:t xml:space="preserve"> T-</w:t>
      </w:r>
      <w:r w:rsidR="0036257F">
        <w:rPr>
          <w:rStyle w:val="Bodytext2"/>
          <w:sz w:val="24"/>
          <w:szCs w:val="24"/>
        </w:rPr>
        <w:t>29</w:t>
      </w:r>
      <w:bookmarkStart w:id="0" w:name="_GoBack"/>
      <w:bookmarkEnd w:id="0"/>
    </w:p>
    <w:p w14:paraId="47CA6413" w14:textId="77777777" w:rsidR="005E2793" w:rsidRPr="00E20388" w:rsidRDefault="005E2793" w:rsidP="001F7725">
      <w:pPr>
        <w:pStyle w:val="Bodytext20"/>
        <w:shd w:val="clear" w:color="auto" w:fill="auto"/>
        <w:spacing w:line="240" w:lineRule="auto"/>
        <w:rPr>
          <w:sz w:val="24"/>
          <w:szCs w:val="24"/>
        </w:rPr>
      </w:pPr>
    </w:p>
    <w:p w14:paraId="3A6DF86E" w14:textId="1126770B" w:rsidR="00F5584E" w:rsidRPr="00E20388" w:rsidRDefault="00F5584E" w:rsidP="00F014DF">
      <w:pPr>
        <w:pStyle w:val="Heading10"/>
        <w:keepNext/>
        <w:keepLines/>
        <w:shd w:val="clear" w:color="auto" w:fill="auto"/>
        <w:spacing w:line="247" w:lineRule="auto"/>
        <w:rPr>
          <w:rStyle w:val="Heading1"/>
          <w:b/>
          <w:bCs/>
          <w:sz w:val="24"/>
          <w:szCs w:val="24"/>
        </w:rPr>
      </w:pPr>
      <w:bookmarkStart w:id="1" w:name="bookmark0"/>
      <w:r w:rsidRPr="00E20388">
        <w:rPr>
          <w:rStyle w:val="Heading1"/>
          <w:b/>
          <w:bCs/>
          <w:sz w:val="24"/>
          <w:szCs w:val="24"/>
        </w:rPr>
        <w:t xml:space="preserve">ŠIAULIŲ R. </w:t>
      </w:r>
      <w:r w:rsidR="002855D6">
        <w:rPr>
          <w:rStyle w:val="Heading1"/>
          <w:b/>
          <w:bCs/>
          <w:sz w:val="24"/>
          <w:szCs w:val="24"/>
        </w:rPr>
        <w:t xml:space="preserve">RAUDĖNŲ </w:t>
      </w:r>
      <w:r w:rsidRPr="00E20388">
        <w:rPr>
          <w:rStyle w:val="Heading1"/>
          <w:b/>
          <w:bCs/>
          <w:sz w:val="24"/>
          <w:szCs w:val="24"/>
        </w:rPr>
        <w:t>MOKYKLOS</w:t>
      </w:r>
      <w:r w:rsidR="002855D6">
        <w:rPr>
          <w:rStyle w:val="Heading1"/>
          <w:b/>
          <w:bCs/>
          <w:sz w:val="24"/>
          <w:szCs w:val="24"/>
        </w:rPr>
        <w:t>-DAUGIAFUNKCIO CENTRO</w:t>
      </w:r>
      <w:r w:rsidRPr="00E20388">
        <w:rPr>
          <w:rStyle w:val="Heading1"/>
          <w:b/>
          <w:bCs/>
          <w:sz w:val="24"/>
          <w:szCs w:val="24"/>
        </w:rPr>
        <w:t xml:space="preserve"> NUOSTATAI</w:t>
      </w:r>
      <w:bookmarkEnd w:id="1"/>
    </w:p>
    <w:p w14:paraId="27E07166" w14:textId="77777777" w:rsidR="000D7459" w:rsidRPr="00E20388" w:rsidRDefault="000D7459" w:rsidP="00F014DF">
      <w:pPr>
        <w:pStyle w:val="Heading10"/>
        <w:keepNext/>
        <w:keepLines/>
        <w:shd w:val="clear" w:color="auto" w:fill="auto"/>
        <w:spacing w:line="247" w:lineRule="auto"/>
        <w:rPr>
          <w:sz w:val="24"/>
          <w:szCs w:val="24"/>
        </w:rPr>
      </w:pPr>
    </w:p>
    <w:p w14:paraId="686B1CEF" w14:textId="77777777" w:rsidR="0061671B" w:rsidRPr="00E20388" w:rsidRDefault="000D7459" w:rsidP="00F014DF">
      <w:pPr>
        <w:pStyle w:val="Heading10"/>
        <w:keepNext/>
        <w:keepLines/>
        <w:shd w:val="clear" w:color="auto" w:fill="auto"/>
        <w:tabs>
          <w:tab w:val="left" w:pos="0"/>
        </w:tabs>
        <w:spacing w:line="247" w:lineRule="auto"/>
        <w:rPr>
          <w:rStyle w:val="Heading1"/>
          <w:b/>
          <w:bCs/>
          <w:sz w:val="24"/>
          <w:szCs w:val="24"/>
        </w:rPr>
      </w:pPr>
      <w:bookmarkStart w:id="2" w:name="bookmark1"/>
      <w:r w:rsidRPr="00E20388">
        <w:rPr>
          <w:rStyle w:val="Heading1"/>
          <w:b/>
          <w:bCs/>
          <w:sz w:val="24"/>
          <w:szCs w:val="24"/>
        </w:rPr>
        <w:t>I</w:t>
      </w:r>
      <w:r w:rsidR="0061671B" w:rsidRPr="00E20388">
        <w:rPr>
          <w:rStyle w:val="Heading1"/>
          <w:b/>
          <w:bCs/>
          <w:sz w:val="24"/>
          <w:szCs w:val="24"/>
        </w:rPr>
        <w:t xml:space="preserve"> SKYRIUS</w:t>
      </w:r>
    </w:p>
    <w:p w14:paraId="7041F694" w14:textId="77777777" w:rsidR="00F5584E" w:rsidRPr="00E20388" w:rsidRDefault="0061671B" w:rsidP="00F014DF">
      <w:pPr>
        <w:pStyle w:val="Heading10"/>
        <w:keepNext/>
        <w:keepLines/>
        <w:shd w:val="clear" w:color="auto" w:fill="auto"/>
        <w:tabs>
          <w:tab w:val="left" w:pos="0"/>
        </w:tabs>
        <w:spacing w:line="247" w:lineRule="auto"/>
        <w:rPr>
          <w:rStyle w:val="Heading1"/>
          <w:b/>
          <w:bCs/>
          <w:sz w:val="24"/>
          <w:szCs w:val="24"/>
        </w:rPr>
      </w:pPr>
      <w:r w:rsidRPr="00E20388">
        <w:rPr>
          <w:rStyle w:val="Heading1"/>
          <w:b/>
          <w:bCs/>
          <w:sz w:val="24"/>
          <w:szCs w:val="24"/>
        </w:rPr>
        <w:t>B</w:t>
      </w:r>
      <w:r w:rsidR="00F5584E" w:rsidRPr="00E20388">
        <w:rPr>
          <w:rStyle w:val="Heading1"/>
          <w:b/>
          <w:bCs/>
          <w:sz w:val="24"/>
          <w:szCs w:val="24"/>
        </w:rPr>
        <w:t>ENDROSIOS NUOSTATOS</w:t>
      </w:r>
      <w:bookmarkEnd w:id="2"/>
    </w:p>
    <w:p w14:paraId="2D9D9257" w14:textId="77777777" w:rsidR="000D7459" w:rsidRPr="00E20388" w:rsidRDefault="000D7459" w:rsidP="00F014DF">
      <w:pPr>
        <w:pStyle w:val="Heading10"/>
        <w:keepNext/>
        <w:keepLines/>
        <w:shd w:val="clear" w:color="auto" w:fill="auto"/>
        <w:tabs>
          <w:tab w:val="left" w:pos="0"/>
        </w:tabs>
        <w:spacing w:line="247" w:lineRule="auto"/>
        <w:rPr>
          <w:sz w:val="24"/>
          <w:szCs w:val="24"/>
        </w:rPr>
      </w:pPr>
    </w:p>
    <w:p w14:paraId="1103CFC7" w14:textId="5E1818F6" w:rsidR="00F5584E" w:rsidRPr="0081627E" w:rsidRDefault="00A2127E" w:rsidP="00F014DF">
      <w:pPr>
        <w:pStyle w:val="Bodytext20"/>
        <w:shd w:val="clear" w:color="auto" w:fill="auto"/>
        <w:tabs>
          <w:tab w:val="left" w:pos="0"/>
        </w:tabs>
        <w:spacing w:line="247" w:lineRule="auto"/>
        <w:ind w:firstLine="851"/>
        <w:rPr>
          <w:sz w:val="24"/>
          <w:szCs w:val="24"/>
        </w:rPr>
      </w:pPr>
      <w:r w:rsidRPr="0081627E">
        <w:rPr>
          <w:rStyle w:val="Bodytext2"/>
          <w:sz w:val="24"/>
          <w:szCs w:val="24"/>
        </w:rPr>
        <w:t xml:space="preserve">1. </w:t>
      </w:r>
      <w:r w:rsidR="00F5584E" w:rsidRPr="0081627E">
        <w:rPr>
          <w:rStyle w:val="Bodytext2"/>
          <w:sz w:val="24"/>
          <w:szCs w:val="24"/>
        </w:rPr>
        <w:t xml:space="preserve">Šiaulių r. </w:t>
      </w:r>
      <w:r w:rsidR="002855D6" w:rsidRPr="0081627E">
        <w:rPr>
          <w:rStyle w:val="Bodytext2"/>
          <w:sz w:val="24"/>
          <w:szCs w:val="24"/>
        </w:rPr>
        <w:t>Raudėnų mokyklos-daugiafunkcio centro</w:t>
      </w:r>
      <w:r w:rsidR="00F5584E" w:rsidRPr="0081627E">
        <w:rPr>
          <w:rStyle w:val="Bodytext2"/>
          <w:sz w:val="24"/>
          <w:szCs w:val="24"/>
        </w:rPr>
        <w:t xml:space="preserve"> nuostatai (toliau </w:t>
      </w:r>
      <w:r w:rsidR="00267E8A" w:rsidRPr="0081627E">
        <w:rPr>
          <w:rStyle w:val="Bodytext2"/>
          <w:sz w:val="24"/>
          <w:szCs w:val="24"/>
        </w:rPr>
        <w:t>–</w:t>
      </w:r>
      <w:r w:rsidR="00F5584E" w:rsidRPr="0081627E">
        <w:rPr>
          <w:rStyle w:val="Bodytext2"/>
          <w:sz w:val="24"/>
          <w:szCs w:val="24"/>
        </w:rPr>
        <w:t xml:space="preserve"> Nuostatai) reglamentuoja Šiaulių r. </w:t>
      </w:r>
      <w:r w:rsidR="002855D6" w:rsidRPr="0081627E">
        <w:rPr>
          <w:rStyle w:val="Bodytext2"/>
          <w:sz w:val="24"/>
          <w:szCs w:val="24"/>
        </w:rPr>
        <w:t xml:space="preserve">Raudėnų </w:t>
      </w:r>
      <w:r w:rsidR="00F5584E" w:rsidRPr="0081627E">
        <w:rPr>
          <w:rStyle w:val="Bodytext2"/>
          <w:sz w:val="24"/>
          <w:szCs w:val="24"/>
        </w:rPr>
        <w:t>mokyklos</w:t>
      </w:r>
      <w:r w:rsidR="002855D6" w:rsidRPr="0081627E">
        <w:rPr>
          <w:rStyle w:val="Bodytext2"/>
          <w:sz w:val="24"/>
          <w:szCs w:val="24"/>
        </w:rPr>
        <w:t>-daugiafunkcio centro</w:t>
      </w:r>
      <w:r w:rsidR="00F5584E" w:rsidRPr="0081627E">
        <w:rPr>
          <w:rStyle w:val="Bodytext2"/>
          <w:sz w:val="24"/>
          <w:szCs w:val="24"/>
        </w:rPr>
        <w:t xml:space="preserve"> (toliau </w:t>
      </w:r>
      <w:r w:rsidR="00267E8A" w:rsidRPr="0081627E">
        <w:rPr>
          <w:rStyle w:val="Bodytext2"/>
          <w:sz w:val="24"/>
          <w:szCs w:val="24"/>
        </w:rPr>
        <w:t>–</w:t>
      </w:r>
      <w:r w:rsidR="00F5584E" w:rsidRPr="0081627E">
        <w:rPr>
          <w:rStyle w:val="Bodytext2"/>
          <w:sz w:val="24"/>
          <w:szCs w:val="24"/>
        </w:rPr>
        <w:t xml:space="preserve"> </w:t>
      </w:r>
      <w:r w:rsidR="00FE77BE">
        <w:rPr>
          <w:rStyle w:val="Bodytext2"/>
          <w:sz w:val="24"/>
          <w:szCs w:val="24"/>
        </w:rPr>
        <w:t>M</w:t>
      </w:r>
      <w:r w:rsidR="00F5584E" w:rsidRPr="0081627E">
        <w:rPr>
          <w:rStyle w:val="Bodytext2"/>
          <w:sz w:val="24"/>
          <w:szCs w:val="24"/>
        </w:rPr>
        <w:t xml:space="preserve">okykla) teisinę formą, priklausomybę, savininką, savininko teises ir pareigas įgyvendinančią instituciją ir jos kompetenciją, buveinę, </w:t>
      </w:r>
      <w:r w:rsidR="000361AB">
        <w:rPr>
          <w:rStyle w:val="Bodytext2"/>
          <w:sz w:val="24"/>
          <w:szCs w:val="24"/>
        </w:rPr>
        <w:t>M</w:t>
      </w:r>
      <w:r w:rsidR="00F5584E" w:rsidRPr="0081627E">
        <w:rPr>
          <w:rStyle w:val="Bodytext2"/>
          <w:sz w:val="24"/>
          <w:szCs w:val="24"/>
        </w:rPr>
        <w:t xml:space="preserve">okyklos grupę, tipą, pagrindinę paskirtį, mokymo kalbą ir mokymo formas, veiklos teisinį pagrindą, sritis, rūšis, tikslą, uždavinius, funkcijas, vykdomas švietimo programas, mokymosi pasiekimų įteisinimo dokumentų išdavimą, </w:t>
      </w:r>
      <w:r w:rsidR="000361AB">
        <w:rPr>
          <w:rStyle w:val="Bodytext2"/>
          <w:sz w:val="24"/>
          <w:szCs w:val="24"/>
        </w:rPr>
        <w:t>M</w:t>
      </w:r>
      <w:r w:rsidR="00F5584E" w:rsidRPr="0081627E">
        <w:rPr>
          <w:rStyle w:val="Bodytext2"/>
          <w:sz w:val="24"/>
          <w:szCs w:val="24"/>
        </w:rPr>
        <w:t xml:space="preserve">okyklos teises ir pareigas, veiklos organizavimą ir valdymą, savivaldą, darbuotojų priėmimą į darbą, jų darbo apmokėjimo tvarką ir atestaciją, lėšų šaltinius, jų naudojimo tvarką ir finansinės veiklos kontrolę, </w:t>
      </w:r>
      <w:r w:rsidR="000361AB">
        <w:rPr>
          <w:rStyle w:val="Bodytext2"/>
          <w:sz w:val="24"/>
          <w:szCs w:val="24"/>
        </w:rPr>
        <w:t>M</w:t>
      </w:r>
      <w:r w:rsidR="00F5584E" w:rsidRPr="0081627E">
        <w:rPr>
          <w:rStyle w:val="Bodytext2"/>
          <w:sz w:val="24"/>
          <w:szCs w:val="24"/>
        </w:rPr>
        <w:t>okyklos veiklos priežiūrą, reorganizavimo, likvidavimo ar pertvarkymo tvarką.</w:t>
      </w:r>
    </w:p>
    <w:p w14:paraId="5A46B34C" w14:textId="793B6AE4" w:rsidR="00F5584E" w:rsidRPr="0081627E" w:rsidRDefault="00A2127E" w:rsidP="00F014DF">
      <w:pPr>
        <w:pStyle w:val="Bodytext20"/>
        <w:shd w:val="clear" w:color="auto" w:fill="auto"/>
        <w:tabs>
          <w:tab w:val="left" w:pos="0"/>
        </w:tabs>
        <w:spacing w:line="247" w:lineRule="auto"/>
        <w:ind w:firstLine="851"/>
        <w:rPr>
          <w:sz w:val="24"/>
          <w:szCs w:val="24"/>
        </w:rPr>
      </w:pPr>
      <w:r w:rsidRPr="0081627E">
        <w:rPr>
          <w:rStyle w:val="Bodytext2"/>
          <w:sz w:val="24"/>
          <w:szCs w:val="24"/>
        </w:rPr>
        <w:t xml:space="preserve">2. </w:t>
      </w:r>
      <w:r w:rsidR="00F5584E" w:rsidRPr="0081627E">
        <w:rPr>
          <w:rStyle w:val="Bodytext2"/>
          <w:sz w:val="24"/>
          <w:szCs w:val="24"/>
        </w:rPr>
        <w:t>Mokyklos oficialusis pavadinimas</w:t>
      </w:r>
      <w:r w:rsidR="00EB03C1" w:rsidRPr="0081627E">
        <w:rPr>
          <w:rStyle w:val="Bodytext2"/>
          <w:sz w:val="24"/>
          <w:szCs w:val="24"/>
        </w:rPr>
        <w:t xml:space="preserve"> – </w:t>
      </w:r>
      <w:r w:rsidR="00F5584E" w:rsidRPr="0081627E">
        <w:rPr>
          <w:rStyle w:val="Bodytext2"/>
          <w:sz w:val="24"/>
          <w:szCs w:val="24"/>
        </w:rPr>
        <w:t xml:space="preserve">Šiaulių r. </w:t>
      </w:r>
      <w:r w:rsidR="002855D6" w:rsidRPr="0081627E">
        <w:rPr>
          <w:rStyle w:val="Bodytext2"/>
          <w:sz w:val="24"/>
          <w:szCs w:val="24"/>
        </w:rPr>
        <w:t>Raudėnų</w:t>
      </w:r>
      <w:r w:rsidR="00F5584E" w:rsidRPr="0081627E">
        <w:rPr>
          <w:rStyle w:val="Bodytext2"/>
          <w:sz w:val="24"/>
          <w:szCs w:val="24"/>
        </w:rPr>
        <w:t xml:space="preserve"> mokykla</w:t>
      </w:r>
      <w:r w:rsidR="002855D6" w:rsidRPr="0081627E">
        <w:rPr>
          <w:rStyle w:val="Bodytext2"/>
          <w:sz w:val="24"/>
          <w:szCs w:val="24"/>
        </w:rPr>
        <w:t>-daugiafunkcis centras</w:t>
      </w:r>
      <w:r w:rsidR="00F5584E" w:rsidRPr="0081627E">
        <w:rPr>
          <w:rStyle w:val="Bodytext2"/>
          <w:sz w:val="24"/>
          <w:szCs w:val="24"/>
        </w:rPr>
        <w:t>, trumpasis pavadinimas</w:t>
      </w:r>
      <w:r w:rsidR="00EB03C1" w:rsidRPr="0081627E">
        <w:rPr>
          <w:rStyle w:val="Bodytext2"/>
          <w:sz w:val="24"/>
          <w:szCs w:val="24"/>
        </w:rPr>
        <w:t xml:space="preserve"> – </w:t>
      </w:r>
      <w:r w:rsidR="002855D6" w:rsidRPr="0081627E">
        <w:rPr>
          <w:rStyle w:val="Bodytext2"/>
          <w:sz w:val="24"/>
          <w:szCs w:val="24"/>
        </w:rPr>
        <w:t xml:space="preserve">Raudėnų </w:t>
      </w:r>
      <w:r w:rsidR="00167421" w:rsidRPr="0081627E">
        <w:rPr>
          <w:rStyle w:val="Bodytext2"/>
          <w:sz w:val="24"/>
          <w:szCs w:val="24"/>
        </w:rPr>
        <w:t>mokykla-daugiafu</w:t>
      </w:r>
      <w:r w:rsidR="00B047F0">
        <w:rPr>
          <w:rStyle w:val="Bodytext2"/>
          <w:sz w:val="24"/>
          <w:szCs w:val="24"/>
        </w:rPr>
        <w:t>n</w:t>
      </w:r>
      <w:r w:rsidR="00167421" w:rsidRPr="0081627E">
        <w:rPr>
          <w:rStyle w:val="Bodytext2"/>
          <w:sz w:val="24"/>
          <w:szCs w:val="24"/>
        </w:rPr>
        <w:t>kcis centras</w:t>
      </w:r>
      <w:r w:rsidR="00F5584E" w:rsidRPr="0081627E">
        <w:rPr>
          <w:rStyle w:val="Bodytext2"/>
          <w:sz w:val="24"/>
          <w:szCs w:val="24"/>
        </w:rPr>
        <w:t xml:space="preserve">. Mokykla įregistruota Juridinių asmenų registre, kodas </w:t>
      </w:r>
      <w:r w:rsidR="002855D6" w:rsidRPr="0081627E">
        <w:rPr>
          <w:sz w:val="24"/>
          <w:szCs w:val="24"/>
        </w:rPr>
        <w:t>190076671</w:t>
      </w:r>
      <w:r w:rsidR="00F5584E" w:rsidRPr="0081627E">
        <w:rPr>
          <w:rStyle w:val="Bodytext2"/>
          <w:sz w:val="24"/>
          <w:szCs w:val="24"/>
        </w:rPr>
        <w:t>.</w:t>
      </w:r>
    </w:p>
    <w:p w14:paraId="655958AD" w14:textId="277B937D" w:rsidR="00F5584E" w:rsidRPr="0081627E" w:rsidRDefault="00A2127E" w:rsidP="00D2693C">
      <w:pPr>
        <w:pStyle w:val="Bodytext20"/>
        <w:shd w:val="clear" w:color="auto" w:fill="auto"/>
        <w:tabs>
          <w:tab w:val="left" w:pos="0"/>
        </w:tabs>
        <w:spacing w:line="247" w:lineRule="auto"/>
        <w:ind w:firstLine="851"/>
        <w:rPr>
          <w:sz w:val="24"/>
          <w:szCs w:val="24"/>
        </w:rPr>
      </w:pPr>
      <w:r w:rsidRPr="0081627E">
        <w:rPr>
          <w:rStyle w:val="Bodytext2"/>
          <w:sz w:val="24"/>
          <w:szCs w:val="24"/>
        </w:rPr>
        <w:t xml:space="preserve">3. </w:t>
      </w:r>
      <w:r w:rsidR="00F5584E" w:rsidRPr="0081627E">
        <w:rPr>
          <w:rStyle w:val="Bodytext2"/>
          <w:sz w:val="24"/>
          <w:szCs w:val="24"/>
        </w:rPr>
        <w:t>Mokyklos įsteigimo data ir veiklos pradžia</w:t>
      </w:r>
      <w:r w:rsidR="00EB03C1" w:rsidRPr="0081627E">
        <w:rPr>
          <w:rStyle w:val="Bodytext2"/>
          <w:sz w:val="24"/>
          <w:szCs w:val="24"/>
        </w:rPr>
        <w:t xml:space="preserve"> –</w:t>
      </w:r>
      <w:r w:rsidR="00167421" w:rsidRPr="0081627E">
        <w:rPr>
          <w:rStyle w:val="Bodytext2"/>
          <w:sz w:val="24"/>
          <w:szCs w:val="24"/>
        </w:rPr>
        <w:t xml:space="preserve"> </w:t>
      </w:r>
      <w:r w:rsidR="002855D6" w:rsidRPr="0081627E">
        <w:rPr>
          <w:sz w:val="24"/>
          <w:szCs w:val="24"/>
        </w:rPr>
        <w:t>1910 m</w:t>
      </w:r>
      <w:r w:rsidR="00F5584E" w:rsidRPr="0081627E">
        <w:rPr>
          <w:rStyle w:val="Bodytext2"/>
          <w:sz w:val="24"/>
          <w:szCs w:val="24"/>
        </w:rPr>
        <w:t>.</w:t>
      </w:r>
    </w:p>
    <w:p w14:paraId="2FABDE88" w14:textId="77777777" w:rsidR="00F5584E" w:rsidRPr="0081627E" w:rsidRDefault="00A2127E" w:rsidP="00D2693C">
      <w:pPr>
        <w:pStyle w:val="Bodytext20"/>
        <w:shd w:val="clear" w:color="auto" w:fill="auto"/>
        <w:tabs>
          <w:tab w:val="left" w:pos="1110"/>
        </w:tabs>
        <w:spacing w:line="247" w:lineRule="auto"/>
        <w:ind w:firstLine="851"/>
        <w:rPr>
          <w:sz w:val="24"/>
          <w:szCs w:val="24"/>
        </w:rPr>
      </w:pPr>
      <w:r w:rsidRPr="0081627E">
        <w:rPr>
          <w:rStyle w:val="Bodytext2"/>
          <w:sz w:val="24"/>
          <w:szCs w:val="24"/>
        </w:rPr>
        <w:t xml:space="preserve">4. </w:t>
      </w:r>
      <w:r w:rsidR="00F5584E" w:rsidRPr="0081627E">
        <w:rPr>
          <w:rStyle w:val="Bodytext2"/>
          <w:sz w:val="24"/>
          <w:szCs w:val="24"/>
        </w:rPr>
        <w:t>Mokyklos teisinė forma</w:t>
      </w:r>
      <w:r w:rsidR="00EB03C1" w:rsidRPr="0081627E">
        <w:rPr>
          <w:rStyle w:val="Bodytext2"/>
          <w:sz w:val="24"/>
          <w:szCs w:val="24"/>
        </w:rPr>
        <w:t xml:space="preserve"> – </w:t>
      </w:r>
      <w:r w:rsidR="00F5584E" w:rsidRPr="0081627E">
        <w:rPr>
          <w:rStyle w:val="Bodytext2"/>
          <w:sz w:val="24"/>
          <w:szCs w:val="24"/>
        </w:rPr>
        <w:t>biudžetinė įstaiga.</w:t>
      </w:r>
    </w:p>
    <w:p w14:paraId="6F84E0A5" w14:textId="77777777" w:rsidR="00F5584E" w:rsidRPr="0081627E" w:rsidRDefault="00090ED4" w:rsidP="00D2693C">
      <w:pPr>
        <w:pStyle w:val="Bodytext20"/>
        <w:shd w:val="clear" w:color="auto" w:fill="auto"/>
        <w:tabs>
          <w:tab w:val="left" w:pos="0"/>
        </w:tabs>
        <w:spacing w:line="247" w:lineRule="auto"/>
        <w:ind w:firstLine="851"/>
        <w:rPr>
          <w:sz w:val="24"/>
          <w:szCs w:val="24"/>
        </w:rPr>
      </w:pPr>
      <w:r w:rsidRPr="0081627E">
        <w:rPr>
          <w:rStyle w:val="Bodytext2"/>
          <w:sz w:val="24"/>
          <w:szCs w:val="24"/>
        </w:rPr>
        <w:t xml:space="preserve">5. </w:t>
      </w:r>
      <w:r w:rsidR="00F5584E" w:rsidRPr="0081627E">
        <w:rPr>
          <w:rStyle w:val="Bodytext2"/>
          <w:sz w:val="24"/>
          <w:szCs w:val="24"/>
        </w:rPr>
        <w:t>Mokyklos priklausomybė</w:t>
      </w:r>
      <w:r w:rsidR="001B2EEC" w:rsidRPr="0081627E">
        <w:rPr>
          <w:rStyle w:val="Bodytext2"/>
          <w:sz w:val="24"/>
          <w:szCs w:val="24"/>
        </w:rPr>
        <w:t xml:space="preserve"> – </w:t>
      </w:r>
      <w:r w:rsidR="00F5584E" w:rsidRPr="0081627E">
        <w:rPr>
          <w:rStyle w:val="Bodytext2"/>
          <w:sz w:val="24"/>
          <w:szCs w:val="24"/>
        </w:rPr>
        <w:t>savivaldybės.</w:t>
      </w:r>
    </w:p>
    <w:p w14:paraId="57AB0098" w14:textId="2BC19E3C" w:rsidR="00F5584E" w:rsidRPr="0081627E" w:rsidRDefault="00D5409D" w:rsidP="00D2693C">
      <w:pPr>
        <w:pStyle w:val="Bodytext20"/>
        <w:shd w:val="clear" w:color="auto" w:fill="auto"/>
        <w:tabs>
          <w:tab w:val="left" w:pos="1110"/>
        </w:tabs>
        <w:spacing w:line="247" w:lineRule="auto"/>
        <w:ind w:firstLine="851"/>
        <w:rPr>
          <w:sz w:val="24"/>
          <w:szCs w:val="24"/>
        </w:rPr>
      </w:pPr>
      <w:r w:rsidRPr="0081627E">
        <w:rPr>
          <w:rStyle w:val="Bodytext2"/>
          <w:sz w:val="24"/>
          <w:szCs w:val="24"/>
        </w:rPr>
        <w:t xml:space="preserve">6. </w:t>
      </w:r>
      <w:r w:rsidR="00F5584E" w:rsidRPr="0081627E">
        <w:rPr>
          <w:rStyle w:val="Bodytext2"/>
          <w:sz w:val="24"/>
          <w:szCs w:val="24"/>
        </w:rPr>
        <w:t>Mokyklos savininkas</w:t>
      </w:r>
      <w:r w:rsidR="001B2EEC" w:rsidRPr="0081627E">
        <w:rPr>
          <w:rStyle w:val="Bodytext2"/>
          <w:sz w:val="24"/>
          <w:szCs w:val="24"/>
        </w:rPr>
        <w:t xml:space="preserve"> – </w:t>
      </w:r>
      <w:r w:rsidR="00F5584E" w:rsidRPr="0081627E">
        <w:rPr>
          <w:rStyle w:val="Bodytext2"/>
          <w:sz w:val="24"/>
          <w:szCs w:val="24"/>
        </w:rPr>
        <w:t>Šiaulių rajono savivaldybė</w:t>
      </w:r>
      <w:r w:rsidR="00D2693C" w:rsidRPr="0081627E">
        <w:rPr>
          <w:rStyle w:val="Bodytext2"/>
          <w:sz w:val="24"/>
          <w:szCs w:val="24"/>
        </w:rPr>
        <w:t xml:space="preserve"> (toliau – Savivaldybė)</w:t>
      </w:r>
      <w:r w:rsidR="00F5584E" w:rsidRPr="0081627E">
        <w:rPr>
          <w:rStyle w:val="Bodytext2"/>
          <w:sz w:val="24"/>
          <w:szCs w:val="24"/>
        </w:rPr>
        <w:t>, kodas 111105174, adresas</w:t>
      </w:r>
      <w:r w:rsidR="00267E8A" w:rsidRPr="0081627E">
        <w:rPr>
          <w:rStyle w:val="Bodytext2"/>
          <w:sz w:val="24"/>
          <w:szCs w:val="24"/>
        </w:rPr>
        <w:t xml:space="preserve"> –</w:t>
      </w:r>
      <w:r w:rsidR="00F5584E" w:rsidRPr="0081627E">
        <w:rPr>
          <w:rStyle w:val="Bodytext2"/>
          <w:sz w:val="24"/>
          <w:szCs w:val="24"/>
        </w:rPr>
        <w:t xml:space="preserve"> Vilniaus g.</w:t>
      </w:r>
      <w:r w:rsidRPr="0081627E">
        <w:rPr>
          <w:rStyle w:val="Bodytext2"/>
          <w:sz w:val="24"/>
          <w:szCs w:val="24"/>
        </w:rPr>
        <w:t xml:space="preserve"> </w:t>
      </w:r>
      <w:r w:rsidR="00F5584E" w:rsidRPr="0081627E">
        <w:rPr>
          <w:rStyle w:val="Bodytext2"/>
          <w:sz w:val="24"/>
          <w:szCs w:val="24"/>
        </w:rPr>
        <w:t>263, LT-76337 Šiauliai.</w:t>
      </w:r>
      <w:r w:rsidR="00F5584E" w:rsidRPr="0081627E">
        <w:rPr>
          <w:rStyle w:val="Bodytext2"/>
          <w:sz w:val="24"/>
          <w:szCs w:val="24"/>
        </w:rPr>
        <w:tab/>
      </w:r>
    </w:p>
    <w:p w14:paraId="56429B5D" w14:textId="4AACA75D" w:rsidR="00F5584E" w:rsidRPr="0081627E" w:rsidRDefault="00D5409D" w:rsidP="00D2693C">
      <w:pPr>
        <w:pStyle w:val="Bodytext20"/>
        <w:shd w:val="clear" w:color="auto" w:fill="auto"/>
        <w:tabs>
          <w:tab w:val="left" w:pos="1043"/>
        </w:tabs>
        <w:spacing w:line="247" w:lineRule="auto"/>
        <w:ind w:firstLine="851"/>
        <w:rPr>
          <w:sz w:val="24"/>
          <w:szCs w:val="24"/>
        </w:rPr>
      </w:pPr>
      <w:r w:rsidRPr="0081627E">
        <w:rPr>
          <w:rStyle w:val="Bodytext2"/>
          <w:sz w:val="24"/>
          <w:szCs w:val="24"/>
        </w:rPr>
        <w:t xml:space="preserve">7. </w:t>
      </w:r>
      <w:r w:rsidR="00F5584E" w:rsidRPr="0081627E">
        <w:rPr>
          <w:rStyle w:val="Bodytext2"/>
          <w:sz w:val="24"/>
          <w:szCs w:val="24"/>
        </w:rPr>
        <w:t>Mokyklos savininko teises ir pareigas įgyvendinanti institucija</w:t>
      </w:r>
      <w:r w:rsidR="001B2EEC" w:rsidRPr="0081627E">
        <w:rPr>
          <w:rStyle w:val="Bodytext2"/>
          <w:sz w:val="24"/>
          <w:szCs w:val="24"/>
        </w:rPr>
        <w:t xml:space="preserve"> </w:t>
      </w:r>
      <w:bookmarkStart w:id="3" w:name="_Hlk513126693"/>
      <w:r w:rsidR="001B2EEC" w:rsidRPr="0081627E">
        <w:rPr>
          <w:rStyle w:val="Bodytext2"/>
          <w:sz w:val="24"/>
          <w:szCs w:val="24"/>
        </w:rPr>
        <w:t>–</w:t>
      </w:r>
      <w:bookmarkEnd w:id="3"/>
      <w:r w:rsidR="001B2EEC" w:rsidRPr="0081627E">
        <w:rPr>
          <w:rStyle w:val="Bodytext2"/>
          <w:sz w:val="24"/>
          <w:szCs w:val="24"/>
        </w:rPr>
        <w:t xml:space="preserve"> </w:t>
      </w:r>
      <w:r w:rsidR="00F5584E" w:rsidRPr="0081627E">
        <w:rPr>
          <w:rStyle w:val="Bodytext2"/>
          <w:sz w:val="24"/>
          <w:szCs w:val="24"/>
        </w:rPr>
        <w:t>Šiaulių rajono savivaldybės taryba</w:t>
      </w:r>
      <w:r w:rsidR="00D2693C" w:rsidRPr="0081627E">
        <w:rPr>
          <w:rStyle w:val="Bodytext2"/>
          <w:sz w:val="24"/>
          <w:szCs w:val="24"/>
        </w:rPr>
        <w:t xml:space="preserve"> (toliau – Savivaldybės taryba)</w:t>
      </w:r>
      <w:r w:rsidR="00F5584E" w:rsidRPr="0081627E">
        <w:rPr>
          <w:rStyle w:val="Bodytext2"/>
          <w:sz w:val="24"/>
          <w:szCs w:val="24"/>
        </w:rPr>
        <w:t>.</w:t>
      </w:r>
    </w:p>
    <w:p w14:paraId="544F17F3" w14:textId="77777777" w:rsidR="00F5584E" w:rsidRPr="0081627E" w:rsidRDefault="00D5409D" w:rsidP="00D2693C">
      <w:pPr>
        <w:pStyle w:val="Bodytext20"/>
        <w:shd w:val="clear" w:color="auto" w:fill="auto"/>
        <w:tabs>
          <w:tab w:val="left" w:pos="0"/>
        </w:tabs>
        <w:spacing w:line="247" w:lineRule="auto"/>
        <w:ind w:firstLine="851"/>
        <w:rPr>
          <w:sz w:val="24"/>
          <w:szCs w:val="24"/>
        </w:rPr>
      </w:pPr>
      <w:r w:rsidRPr="0081627E">
        <w:rPr>
          <w:rStyle w:val="Bodytext2"/>
          <w:sz w:val="24"/>
          <w:szCs w:val="24"/>
        </w:rPr>
        <w:t xml:space="preserve">8. </w:t>
      </w:r>
      <w:r w:rsidR="00F5584E" w:rsidRPr="0081627E">
        <w:rPr>
          <w:rStyle w:val="Bodytext2"/>
          <w:sz w:val="24"/>
          <w:szCs w:val="24"/>
        </w:rPr>
        <w:t>Mokyklos savininko teises ir pareigas įgyvendinanti institucija sprendžia Lietuvos Respublikos biudžetinių įstaigų įstatyme, kituose įstatymuose ir šiuose Nuostatuose jos kompetencijai priskirtus klausimus.</w:t>
      </w:r>
    </w:p>
    <w:p w14:paraId="7956A4F5" w14:textId="3E13EF66" w:rsidR="00F5584E" w:rsidRDefault="00D5409D" w:rsidP="00D2693C">
      <w:pPr>
        <w:pStyle w:val="Bodytext20"/>
        <w:shd w:val="clear" w:color="auto" w:fill="auto"/>
        <w:tabs>
          <w:tab w:val="left" w:pos="1105"/>
        </w:tabs>
        <w:spacing w:line="247" w:lineRule="auto"/>
        <w:ind w:firstLine="851"/>
        <w:rPr>
          <w:rStyle w:val="Hipersaitas"/>
          <w:color w:val="auto"/>
          <w:sz w:val="24"/>
          <w:szCs w:val="24"/>
          <w:u w:val="none"/>
        </w:rPr>
      </w:pPr>
      <w:r w:rsidRPr="0081627E">
        <w:rPr>
          <w:rStyle w:val="Bodytext2"/>
          <w:sz w:val="24"/>
          <w:szCs w:val="24"/>
        </w:rPr>
        <w:t xml:space="preserve">9. </w:t>
      </w:r>
      <w:r w:rsidR="00F5584E" w:rsidRPr="0081627E">
        <w:rPr>
          <w:rStyle w:val="Bodytext2"/>
          <w:sz w:val="24"/>
          <w:szCs w:val="24"/>
        </w:rPr>
        <w:t>Mokyklos buveinė</w:t>
      </w:r>
      <w:r w:rsidR="001B2EEC" w:rsidRPr="0081627E">
        <w:rPr>
          <w:rStyle w:val="Bodytext2"/>
          <w:sz w:val="24"/>
          <w:szCs w:val="24"/>
        </w:rPr>
        <w:t xml:space="preserve"> – </w:t>
      </w:r>
      <w:r w:rsidR="002855D6" w:rsidRPr="0081627E">
        <w:rPr>
          <w:rStyle w:val="Bodytext2"/>
          <w:sz w:val="24"/>
          <w:szCs w:val="24"/>
        </w:rPr>
        <w:t>Tryškių g. 4, LT-81322 Raudėn</w:t>
      </w:r>
      <w:r w:rsidR="00710980">
        <w:rPr>
          <w:rStyle w:val="Bodytext2"/>
          <w:sz w:val="24"/>
          <w:szCs w:val="24"/>
        </w:rPr>
        <w:t>ų k.</w:t>
      </w:r>
      <w:r w:rsidR="002855D6" w:rsidRPr="0081627E">
        <w:rPr>
          <w:rStyle w:val="Bodytext2"/>
          <w:sz w:val="24"/>
          <w:szCs w:val="24"/>
        </w:rPr>
        <w:t>, Šiaulių rajonas.</w:t>
      </w:r>
      <w:r w:rsidR="00B75FE5" w:rsidRPr="0081627E">
        <w:rPr>
          <w:rStyle w:val="Bodytext2"/>
          <w:sz w:val="24"/>
          <w:szCs w:val="24"/>
        </w:rPr>
        <w:t xml:space="preserve"> </w:t>
      </w:r>
      <w:r w:rsidR="009035D8" w:rsidRPr="0081627E">
        <w:rPr>
          <w:rStyle w:val="Bodytext2"/>
          <w:sz w:val="24"/>
          <w:szCs w:val="24"/>
        </w:rPr>
        <w:t>E</w:t>
      </w:r>
      <w:r w:rsidR="00B75FE5" w:rsidRPr="0081627E">
        <w:rPr>
          <w:rStyle w:val="Bodytext2"/>
          <w:sz w:val="24"/>
          <w:szCs w:val="24"/>
        </w:rPr>
        <w:t>l</w:t>
      </w:r>
      <w:r w:rsidR="00FE5991" w:rsidRPr="0081627E">
        <w:rPr>
          <w:rStyle w:val="Bodytext2"/>
          <w:sz w:val="24"/>
          <w:szCs w:val="24"/>
        </w:rPr>
        <w:t>ektroninis</w:t>
      </w:r>
      <w:r w:rsidR="00B75FE5" w:rsidRPr="0081627E">
        <w:rPr>
          <w:rStyle w:val="Bodytext2"/>
          <w:sz w:val="24"/>
          <w:szCs w:val="24"/>
        </w:rPr>
        <w:t xml:space="preserve"> p</w:t>
      </w:r>
      <w:r w:rsidR="00FE5991" w:rsidRPr="0081627E">
        <w:rPr>
          <w:rStyle w:val="Bodytext2"/>
          <w:sz w:val="24"/>
          <w:szCs w:val="24"/>
        </w:rPr>
        <w:t>aštas</w:t>
      </w:r>
      <w:r w:rsidR="00D2693C" w:rsidRPr="0081627E">
        <w:rPr>
          <w:rStyle w:val="Bodytext2"/>
          <w:sz w:val="24"/>
          <w:szCs w:val="24"/>
        </w:rPr>
        <w:t xml:space="preserve"> –</w:t>
      </w:r>
      <w:r w:rsidR="00B75FE5" w:rsidRPr="0081627E">
        <w:rPr>
          <w:rStyle w:val="Bodytext2"/>
          <w:sz w:val="24"/>
          <w:szCs w:val="24"/>
        </w:rPr>
        <w:t xml:space="preserve"> </w:t>
      </w:r>
      <w:hyperlink r:id="rId7" w:history="1">
        <w:r w:rsidR="002855D6" w:rsidRPr="0081627E">
          <w:rPr>
            <w:rStyle w:val="Hipersaitas"/>
            <w:color w:val="auto"/>
            <w:sz w:val="24"/>
            <w:szCs w:val="24"/>
            <w:u w:val="none"/>
          </w:rPr>
          <w:t>raudpm@gmail.com</w:t>
        </w:r>
      </w:hyperlink>
      <w:r w:rsidR="007E1D46" w:rsidRPr="0081627E">
        <w:rPr>
          <w:rStyle w:val="Bodytext2"/>
          <w:sz w:val="24"/>
          <w:szCs w:val="24"/>
        </w:rPr>
        <w:t>.</w:t>
      </w:r>
      <w:r w:rsidR="009035D8" w:rsidRPr="0081627E">
        <w:rPr>
          <w:rStyle w:val="Bodytext2"/>
          <w:sz w:val="24"/>
          <w:szCs w:val="24"/>
        </w:rPr>
        <w:t xml:space="preserve"> </w:t>
      </w:r>
      <w:r w:rsidR="00D2693C" w:rsidRPr="0081627E">
        <w:rPr>
          <w:rStyle w:val="Bodytext2"/>
          <w:sz w:val="24"/>
          <w:szCs w:val="24"/>
        </w:rPr>
        <w:t xml:space="preserve">Interneto svetainė </w:t>
      </w:r>
      <w:r w:rsidR="00F72652">
        <w:rPr>
          <w:rStyle w:val="Bodytext2"/>
          <w:sz w:val="24"/>
          <w:szCs w:val="24"/>
        </w:rPr>
        <w:t>–</w:t>
      </w:r>
      <w:r w:rsidR="009035D8" w:rsidRPr="0081627E">
        <w:rPr>
          <w:rStyle w:val="Bodytext2"/>
          <w:sz w:val="24"/>
          <w:szCs w:val="24"/>
        </w:rPr>
        <w:t xml:space="preserve"> </w:t>
      </w:r>
      <w:hyperlink r:id="rId8" w:history="1">
        <w:r w:rsidR="00D2693C" w:rsidRPr="001F7725">
          <w:rPr>
            <w:rStyle w:val="Hipersaitas"/>
            <w:color w:val="auto"/>
            <w:sz w:val="24"/>
            <w:szCs w:val="24"/>
            <w:u w:val="none"/>
          </w:rPr>
          <w:t>https://www.raudenai.siauliai.lm.lt</w:t>
        </w:r>
      </w:hyperlink>
      <w:r w:rsidR="00D2693C" w:rsidRPr="001F7725">
        <w:rPr>
          <w:rStyle w:val="Hipersaitas"/>
          <w:color w:val="auto"/>
          <w:sz w:val="24"/>
          <w:szCs w:val="24"/>
          <w:u w:val="none"/>
        </w:rPr>
        <w:t>.</w:t>
      </w:r>
    </w:p>
    <w:p w14:paraId="0C03497D" w14:textId="3349A372" w:rsidR="00F5584E" w:rsidRDefault="001F7725" w:rsidP="001F7725">
      <w:pPr>
        <w:pStyle w:val="Bodytext20"/>
        <w:shd w:val="clear" w:color="auto" w:fill="auto"/>
        <w:tabs>
          <w:tab w:val="left" w:pos="1105"/>
        </w:tabs>
        <w:spacing w:line="247" w:lineRule="auto"/>
        <w:ind w:firstLine="851"/>
        <w:rPr>
          <w:rStyle w:val="Bodytext2"/>
          <w:sz w:val="24"/>
          <w:szCs w:val="24"/>
        </w:rPr>
      </w:pPr>
      <w:r>
        <w:rPr>
          <w:sz w:val="24"/>
          <w:szCs w:val="24"/>
        </w:rPr>
        <w:t xml:space="preserve">10. </w:t>
      </w:r>
      <w:r w:rsidR="00F5584E" w:rsidRPr="0081627E">
        <w:rPr>
          <w:rStyle w:val="Bodytext2"/>
          <w:sz w:val="24"/>
          <w:szCs w:val="24"/>
        </w:rPr>
        <w:t>Mokyklos grupė</w:t>
      </w:r>
      <w:r w:rsidR="001B2EEC" w:rsidRPr="0081627E">
        <w:rPr>
          <w:rStyle w:val="Bodytext2"/>
          <w:sz w:val="24"/>
          <w:szCs w:val="24"/>
        </w:rPr>
        <w:t xml:space="preserve"> – b</w:t>
      </w:r>
      <w:r w:rsidR="00F5584E" w:rsidRPr="0081627E">
        <w:rPr>
          <w:rStyle w:val="Bodytext2"/>
          <w:sz w:val="24"/>
          <w:szCs w:val="24"/>
        </w:rPr>
        <w:t>endrojo ugdymo mokykla, kodas 3120.</w:t>
      </w:r>
    </w:p>
    <w:p w14:paraId="7526E4E6" w14:textId="21E1D2E6" w:rsidR="00F5584E" w:rsidRDefault="001F7725" w:rsidP="001F7725">
      <w:pPr>
        <w:pStyle w:val="Bodytext20"/>
        <w:shd w:val="clear" w:color="auto" w:fill="auto"/>
        <w:tabs>
          <w:tab w:val="left" w:pos="1105"/>
        </w:tabs>
        <w:spacing w:line="247" w:lineRule="auto"/>
        <w:ind w:firstLine="851"/>
        <w:rPr>
          <w:lang w:eastAsia="ar-SA"/>
        </w:rPr>
      </w:pPr>
      <w:r>
        <w:rPr>
          <w:sz w:val="24"/>
          <w:szCs w:val="24"/>
        </w:rPr>
        <w:t xml:space="preserve">11. </w:t>
      </w:r>
      <w:r w:rsidR="00F5584E" w:rsidRPr="001F7725">
        <w:rPr>
          <w:rStyle w:val="Bodytext2"/>
          <w:sz w:val="24"/>
          <w:szCs w:val="24"/>
        </w:rPr>
        <w:t>Mokyklos tipas</w:t>
      </w:r>
      <w:r w:rsidR="001B2EEC" w:rsidRPr="001F7725">
        <w:rPr>
          <w:rStyle w:val="Bodytext2"/>
          <w:sz w:val="24"/>
          <w:szCs w:val="24"/>
        </w:rPr>
        <w:t xml:space="preserve"> </w:t>
      </w:r>
      <w:r w:rsidR="001B2EEC" w:rsidRPr="001F7725">
        <w:t>–</w:t>
      </w:r>
      <w:r w:rsidR="00F5584E" w:rsidRPr="001F7725">
        <w:rPr>
          <w:rStyle w:val="Bodytext2"/>
          <w:sz w:val="24"/>
          <w:szCs w:val="24"/>
        </w:rPr>
        <w:t xml:space="preserve"> </w:t>
      </w:r>
      <w:r w:rsidR="00D2693C" w:rsidRPr="001F7725">
        <w:rPr>
          <w:lang w:eastAsia="ar-SA"/>
        </w:rPr>
        <w:t>pagrindinė mokykla, kodas 3123.</w:t>
      </w:r>
    </w:p>
    <w:p w14:paraId="70283700" w14:textId="6539300E" w:rsidR="00F5584E" w:rsidRDefault="001F7725" w:rsidP="001F7725">
      <w:pPr>
        <w:pStyle w:val="Bodytext20"/>
        <w:shd w:val="clear" w:color="auto" w:fill="auto"/>
        <w:tabs>
          <w:tab w:val="left" w:pos="1105"/>
        </w:tabs>
        <w:spacing w:line="247" w:lineRule="auto"/>
        <w:ind w:firstLine="851"/>
        <w:rPr>
          <w:rStyle w:val="Bodytext2"/>
          <w:sz w:val="24"/>
          <w:szCs w:val="24"/>
        </w:rPr>
      </w:pPr>
      <w:r>
        <w:rPr>
          <w:sz w:val="24"/>
          <w:szCs w:val="24"/>
        </w:rPr>
        <w:t xml:space="preserve">12. </w:t>
      </w:r>
      <w:r w:rsidR="00F5584E" w:rsidRPr="0081627E">
        <w:rPr>
          <w:rStyle w:val="Bodytext2"/>
          <w:sz w:val="24"/>
          <w:szCs w:val="24"/>
        </w:rPr>
        <w:t xml:space="preserve">Mokyklos pagrindinė paskirtis </w:t>
      </w:r>
      <w:r w:rsidR="001B2EEC" w:rsidRPr="0081627E">
        <w:rPr>
          <w:sz w:val="24"/>
          <w:szCs w:val="24"/>
        </w:rPr>
        <w:t>–</w:t>
      </w:r>
      <w:r>
        <w:rPr>
          <w:sz w:val="24"/>
          <w:szCs w:val="24"/>
        </w:rPr>
        <w:t xml:space="preserve"> </w:t>
      </w:r>
      <w:r w:rsidR="00F5584E" w:rsidRPr="0081627E">
        <w:rPr>
          <w:rStyle w:val="Bodytext2"/>
          <w:sz w:val="24"/>
          <w:szCs w:val="24"/>
        </w:rPr>
        <w:t>pagrindinė</w:t>
      </w:r>
      <w:r w:rsidR="0022760E" w:rsidRPr="0081627E">
        <w:rPr>
          <w:rStyle w:val="Bodytext2"/>
          <w:sz w:val="24"/>
          <w:szCs w:val="24"/>
        </w:rPr>
        <w:t>s</w:t>
      </w:r>
      <w:r w:rsidR="00F5584E" w:rsidRPr="0081627E">
        <w:rPr>
          <w:rStyle w:val="Bodytext2"/>
          <w:sz w:val="24"/>
          <w:szCs w:val="24"/>
        </w:rPr>
        <w:t xml:space="preserve"> mokykl</w:t>
      </w:r>
      <w:r w:rsidR="0022760E" w:rsidRPr="0081627E">
        <w:rPr>
          <w:rStyle w:val="Bodytext2"/>
          <w:sz w:val="24"/>
          <w:szCs w:val="24"/>
        </w:rPr>
        <w:t>os tipo mokykla-daugiafunkcis centras</w:t>
      </w:r>
      <w:r w:rsidR="00F5584E" w:rsidRPr="0081627E">
        <w:rPr>
          <w:rStyle w:val="Bodytext2"/>
          <w:sz w:val="24"/>
          <w:szCs w:val="24"/>
        </w:rPr>
        <w:t>.</w:t>
      </w:r>
    </w:p>
    <w:p w14:paraId="51D2E71F" w14:textId="488B6496" w:rsidR="00F5584E" w:rsidRPr="00E20388" w:rsidRDefault="001F7725" w:rsidP="001F7725">
      <w:pPr>
        <w:pStyle w:val="Bodytext20"/>
        <w:shd w:val="clear" w:color="auto" w:fill="auto"/>
        <w:tabs>
          <w:tab w:val="left" w:pos="1105"/>
        </w:tabs>
        <w:spacing w:line="247" w:lineRule="auto"/>
        <w:ind w:firstLine="851"/>
        <w:rPr>
          <w:sz w:val="24"/>
          <w:szCs w:val="24"/>
        </w:rPr>
      </w:pPr>
      <w:r>
        <w:rPr>
          <w:sz w:val="24"/>
          <w:szCs w:val="24"/>
        </w:rPr>
        <w:t>13.</w:t>
      </w:r>
      <w:r w:rsidR="00F5584E" w:rsidRPr="00E20388">
        <w:rPr>
          <w:rStyle w:val="Bodytext2"/>
          <w:sz w:val="24"/>
          <w:szCs w:val="24"/>
        </w:rPr>
        <w:t xml:space="preserve">Mokymo kalba </w:t>
      </w:r>
      <w:r w:rsidR="001B2EEC" w:rsidRPr="00E20388">
        <w:rPr>
          <w:sz w:val="24"/>
          <w:szCs w:val="24"/>
        </w:rPr>
        <w:t>–</w:t>
      </w:r>
      <w:r w:rsidR="00F5584E" w:rsidRPr="00E20388">
        <w:rPr>
          <w:rStyle w:val="Bodytext2"/>
          <w:sz w:val="24"/>
          <w:szCs w:val="24"/>
        </w:rPr>
        <w:t xml:space="preserve"> lietuvių.</w:t>
      </w:r>
    </w:p>
    <w:p w14:paraId="22F96E4C" w14:textId="77777777" w:rsidR="00F5584E" w:rsidRPr="00E20388" w:rsidRDefault="00D5409D" w:rsidP="00E44835">
      <w:pPr>
        <w:pStyle w:val="Bodytext20"/>
        <w:shd w:val="clear" w:color="auto" w:fill="auto"/>
        <w:tabs>
          <w:tab w:val="left" w:pos="0"/>
        </w:tabs>
        <w:spacing w:line="20" w:lineRule="atLeast"/>
        <w:ind w:firstLine="851"/>
        <w:rPr>
          <w:sz w:val="24"/>
          <w:szCs w:val="24"/>
        </w:rPr>
      </w:pPr>
      <w:r w:rsidRPr="00E20388">
        <w:rPr>
          <w:rStyle w:val="Bodytext2"/>
          <w:sz w:val="24"/>
          <w:szCs w:val="24"/>
        </w:rPr>
        <w:t xml:space="preserve">14. </w:t>
      </w:r>
      <w:r w:rsidR="00F5584E" w:rsidRPr="00E20388">
        <w:rPr>
          <w:rStyle w:val="Bodytext2"/>
          <w:sz w:val="24"/>
          <w:szCs w:val="24"/>
        </w:rPr>
        <w:t>Mokymosi formos ir būdai:</w:t>
      </w:r>
    </w:p>
    <w:p w14:paraId="560931E0" w14:textId="77777777" w:rsidR="00F5584E" w:rsidRPr="00E20388" w:rsidRDefault="00D5409D" w:rsidP="00E44835">
      <w:pPr>
        <w:pStyle w:val="Bodytext20"/>
        <w:shd w:val="clear" w:color="auto" w:fill="auto"/>
        <w:tabs>
          <w:tab w:val="left" w:pos="1388"/>
        </w:tabs>
        <w:spacing w:line="20" w:lineRule="atLeast"/>
        <w:ind w:firstLine="851"/>
        <w:rPr>
          <w:sz w:val="24"/>
          <w:szCs w:val="24"/>
        </w:rPr>
      </w:pPr>
      <w:r w:rsidRPr="00E20388">
        <w:rPr>
          <w:rStyle w:val="Bodytext2"/>
          <w:sz w:val="24"/>
          <w:szCs w:val="24"/>
        </w:rPr>
        <w:t xml:space="preserve">14.1. </w:t>
      </w:r>
      <w:r w:rsidR="00F5584E" w:rsidRPr="00E20388">
        <w:rPr>
          <w:rStyle w:val="Bodytext2"/>
          <w:sz w:val="24"/>
          <w:szCs w:val="24"/>
        </w:rPr>
        <w:t>mokymosi formos</w:t>
      </w:r>
      <w:r w:rsidR="001B2EEC" w:rsidRPr="00E20388">
        <w:rPr>
          <w:rStyle w:val="Bodytext2"/>
          <w:sz w:val="24"/>
          <w:szCs w:val="24"/>
        </w:rPr>
        <w:t xml:space="preserve"> </w:t>
      </w:r>
      <w:r w:rsidR="001B2EEC" w:rsidRPr="00E20388">
        <w:rPr>
          <w:sz w:val="24"/>
          <w:szCs w:val="24"/>
        </w:rPr>
        <w:t>–</w:t>
      </w:r>
      <w:r w:rsidR="00F5584E" w:rsidRPr="00E20388">
        <w:rPr>
          <w:rStyle w:val="Bodytext2"/>
          <w:sz w:val="24"/>
          <w:szCs w:val="24"/>
        </w:rPr>
        <w:t xml:space="preserve"> grupinio ir pavienio</w:t>
      </w:r>
      <w:r w:rsidR="00802E71" w:rsidRPr="00E20388">
        <w:rPr>
          <w:rStyle w:val="Bodytext2"/>
          <w:sz w:val="24"/>
          <w:szCs w:val="24"/>
        </w:rPr>
        <w:t xml:space="preserve"> mokymosi</w:t>
      </w:r>
      <w:r w:rsidR="00F5584E" w:rsidRPr="00E20388">
        <w:rPr>
          <w:rStyle w:val="Bodytext2"/>
          <w:sz w:val="24"/>
          <w:szCs w:val="24"/>
        </w:rPr>
        <w:t>;</w:t>
      </w:r>
    </w:p>
    <w:p w14:paraId="39CB372A" w14:textId="3490C511" w:rsidR="00F5584E" w:rsidRPr="00E20388" w:rsidRDefault="00D5409D" w:rsidP="00E44835">
      <w:pPr>
        <w:pStyle w:val="Bodytext20"/>
        <w:shd w:val="clear" w:color="auto" w:fill="auto"/>
        <w:tabs>
          <w:tab w:val="left" w:pos="1348"/>
        </w:tabs>
        <w:spacing w:line="20" w:lineRule="atLeast"/>
        <w:ind w:firstLine="851"/>
        <w:rPr>
          <w:color w:val="000000" w:themeColor="text1"/>
          <w:sz w:val="24"/>
          <w:szCs w:val="24"/>
        </w:rPr>
      </w:pPr>
      <w:r w:rsidRPr="00E20388">
        <w:rPr>
          <w:rStyle w:val="Bodytext2"/>
          <w:color w:val="000000" w:themeColor="text1"/>
          <w:sz w:val="24"/>
          <w:szCs w:val="24"/>
        </w:rPr>
        <w:t xml:space="preserve">14.2. </w:t>
      </w:r>
      <w:r w:rsidR="00F5584E" w:rsidRPr="00E20388">
        <w:rPr>
          <w:rStyle w:val="Bodytext2"/>
          <w:color w:val="000000" w:themeColor="text1"/>
          <w:sz w:val="24"/>
          <w:szCs w:val="24"/>
        </w:rPr>
        <w:t>mokymo proceso organizavimo būdai: kasdienis, savarankiškas, individualus.</w:t>
      </w:r>
    </w:p>
    <w:p w14:paraId="0830EB98" w14:textId="77777777" w:rsidR="001419BD" w:rsidRDefault="00D5409D" w:rsidP="00E44835">
      <w:pPr>
        <w:pStyle w:val="Bodytext20"/>
        <w:shd w:val="clear" w:color="auto" w:fill="auto"/>
        <w:tabs>
          <w:tab w:val="left" w:pos="0"/>
        </w:tabs>
        <w:spacing w:line="20" w:lineRule="atLeast"/>
        <w:ind w:firstLine="851"/>
        <w:rPr>
          <w:rStyle w:val="Bodytext2"/>
          <w:sz w:val="24"/>
          <w:szCs w:val="24"/>
        </w:rPr>
      </w:pPr>
      <w:r w:rsidRPr="00E20388">
        <w:rPr>
          <w:rStyle w:val="Bodytext2"/>
          <w:sz w:val="24"/>
          <w:szCs w:val="24"/>
        </w:rPr>
        <w:t xml:space="preserve">15. </w:t>
      </w:r>
      <w:r w:rsidR="00900751" w:rsidRPr="00E20388">
        <w:rPr>
          <w:rStyle w:val="Bodytext2"/>
          <w:sz w:val="24"/>
          <w:szCs w:val="24"/>
        </w:rPr>
        <w:t>Mokykla vykdo</w:t>
      </w:r>
      <w:r w:rsidR="001419BD">
        <w:rPr>
          <w:rStyle w:val="Bodytext2"/>
          <w:sz w:val="24"/>
          <w:szCs w:val="24"/>
        </w:rPr>
        <w:t>:</w:t>
      </w:r>
    </w:p>
    <w:p w14:paraId="3EAD053E" w14:textId="1ED80D3F" w:rsidR="00900751" w:rsidRDefault="001419BD" w:rsidP="00E44835">
      <w:pPr>
        <w:pStyle w:val="Bodytext20"/>
        <w:shd w:val="clear" w:color="auto" w:fill="auto"/>
        <w:tabs>
          <w:tab w:val="left" w:pos="0"/>
        </w:tabs>
        <w:spacing w:line="20" w:lineRule="atLeast"/>
        <w:ind w:firstLine="851"/>
        <w:rPr>
          <w:rStyle w:val="Bodytext2"/>
          <w:sz w:val="24"/>
          <w:szCs w:val="24"/>
        </w:rPr>
      </w:pPr>
      <w:r>
        <w:rPr>
          <w:rStyle w:val="Bodytext2"/>
          <w:sz w:val="24"/>
          <w:szCs w:val="24"/>
        </w:rPr>
        <w:t xml:space="preserve">15.1. </w:t>
      </w:r>
      <w:r w:rsidR="00900751" w:rsidRPr="00E20388">
        <w:rPr>
          <w:rStyle w:val="Bodytext2"/>
          <w:sz w:val="24"/>
          <w:szCs w:val="24"/>
        </w:rPr>
        <w:t>formaliojo švietimo</w:t>
      </w:r>
      <w:r w:rsidR="00900751" w:rsidRPr="00900227">
        <w:rPr>
          <w:rStyle w:val="Bodytext2"/>
          <w:sz w:val="24"/>
          <w:szCs w:val="24"/>
        </w:rPr>
        <w:t xml:space="preserve">: </w:t>
      </w:r>
      <w:r w:rsidR="0081627E" w:rsidRPr="00900227">
        <w:rPr>
          <w:rStyle w:val="Bodytext2"/>
          <w:sz w:val="24"/>
          <w:szCs w:val="24"/>
        </w:rPr>
        <w:t xml:space="preserve">ikimokyklinio ugdymo, </w:t>
      </w:r>
      <w:r w:rsidR="00900751" w:rsidRPr="00E20388">
        <w:rPr>
          <w:rStyle w:val="Bodytext2"/>
          <w:sz w:val="24"/>
          <w:szCs w:val="24"/>
        </w:rPr>
        <w:t>priešmokyklinio ugdymo, pradinio, pritaikytą ir individualizuotą pradinio ugdymo programas, pagrindinio, pritaikytą ir indi</w:t>
      </w:r>
      <w:r w:rsidR="00900751">
        <w:rPr>
          <w:rStyle w:val="Bodytext2"/>
          <w:sz w:val="24"/>
          <w:szCs w:val="24"/>
        </w:rPr>
        <w:t xml:space="preserve">vidualizuotą pagrindinio ugdymo, </w:t>
      </w:r>
      <w:r w:rsidR="00900751" w:rsidRPr="00E20388">
        <w:rPr>
          <w:rStyle w:val="Bodytext2"/>
          <w:sz w:val="24"/>
          <w:szCs w:val="24"/>
        </w:rPr>
        <w:t xml:space="preserve">neformaliojo švietimo </w:t>
      </w:r>
      <w:r w:rsidR="00900751" w:rsidRPr="005143B0">
        <w:rPr>
          <w:rStyle w:val="Bodytext2"/>
          <w:sz w:val="24"/>
          <w:szCs w:val="24"/>
        </w:rPr>
        <w:t>programas</w:t>
      </w:r>
      <w:r>
        <w:rPr>
          <w:rStyle w:val="Bodytext2"/>
          <w:sz w:val="24"/>
          <w:szCs w:val="24"/>
        </w:rPr>
        <w:t>;</w:t>
      </w:r>
    </w:p>
    <w:p w14:paraId="6180FE2E" w14:textId="5CA9343C" w:rsidR="001419BD" w:rsidRPr="005143B0" w:rsidRDefault="001419BD" w:rsidP="00E44835">
      <w:pPr>
        <w:pStyle w:val="Bodytext20"/>
        <w:shd w:val="clear" w:color="auto" w:fill="auto"/>
        <w:tabs>
          <w:tab w:val="left" w:pos="0"/>
        </w:tabs>
        <w:spacing w:line="20" w:lineRule="atLeast"/>
        <w:ind w:firstLine="851"/>
        <w:rPr>
          <w:rStyle w:val="Bodytext2"/>
          <w:sz w:val="24"/>
          <w:szCs w:val="24"/>
        </w:rPr>
      </w:pPr>
      <w:r>
        <w:rPr>
          <w:rStyle w:val="Bodytext2"/>
          <w:sz w:val="24"/>
          <w:szCs w:val="24"/>
        </w:rPr>
        <w:t xml:space="preserve">15.2. neformaliojo švietimo: </w:t>
      </w:r>
      <w:r w:rsidRPr="00900227">
        <w:rPr>
          <w:rStyle w:val="Bodytext2"/>
          <w:sz w:val="24"/>
          <w:szCs w:val="24"/>
        </w:rPr>
        <w:t xml:space="preserve">ikimokyklinio ugdymo, </w:t>
      </w:r>
      <w:r w:rsidRPr="00E20388">
        <w:rPr>
          <w:rStyle w:val="Bodytext2"/>
          <w:sz w:val="24"/>
          <w:szCs w:val="24"/>
        </w:rPr>
        <w:t>priešmokyklinio ugdymo</w:t>
      </w:r>
      <w:r>
        <w:rPr>
          <w:rStyle w:val="Bodytext2"/>
          <w:sz w:val="24"/>
          <w:szCs w:val="24"/>
        </w:rPr>
        <w:t>, kito neformaliojo vaikų švietimo programas.</w:t>
      </w:r>
    </w:p>
    <w:p w14:paraId="5E374BA8" w14:textId="77777777" w:rsidR="00900751" w:rsidRDefault="00BD0CD1" w:rsidP="00900751">
      <w:pPr>
        <w:pStyle w:val="Bodytext20"/>
        <w:shd w:val="clear" w:color="auto" w:fill="auto"/>
        <w:tabs>
          <w:tab w:val="left" w:pos="0"/>
        </w:tabs>
        <w:spacing w:line="247" w:lineRule="auto"/>
        <w:ind w:firstLine="851"/>
        <w:rPr>
          <w:sz w:val="24"/>
          <w:szCs w:val="24"/>
        </w:rPr>
      </w:pPr>
      <w:r w:rsidRPr="005143B0">
        <w:rPr>
          <w:rStyle w:val="Bodytext2"/>
          <w:sz w:val="24"/>
          <w:szCs w:val="24"/>
        </w:rPr>
        <w:t xml:space="preserve">16. </w:t>
      </w:r>
      <w:bookmarkStart w:id="4" w:name="_Hlk534027411"/>
      <w:r w:rsidR="00900751" w:rsidRPr="005143B0">
        <w:rPr>
          <w:rStyle w:val="Bodytext2"/>
          <w:sz w:val="24"/>
          <w:szCs w:val="24"/>
        </w:rPr>
        <w:t xml:space="preserve">Mokykla išduoda mokymosi pasiekimus įteisinančius dokumentus: </w:t>
      </w:r>
      <w:r w:rsidR="00900751" w:rsidRPr="005143B0">
        <w:rPr>
          <w:sz w:val="24"/>
          <w:szCs w:val="24"/>
        </w:rPr>
        <w:t xml:space="preserve">mokymosi pasiekimų pažymėjimą, pradinio ugdymo pasiekimų pažymėjimą, pagrindinio ugdymo pasiekimų pažymėjimą, pažymėjimą (išduodamas baigusiajam pagrindinio ugdymo programos pirmąją dalį), pradinio išsilavinimo pažymėjimą, pagrindinio išsilavinimo pažymėjimą, pažymą. </w:t>
      </w:r>
      <w:bookmarkEnd w:id="4"/>
    </w:p>
    <w:p w14:paraId="3B138097" w14:textId="1B3078BF" w:rsidR="00F5584E" w:rsidRPr="00E20388" w:rsidRDefault="0062067D" w:rsidP="00900751">
      <w:pPr>
        <w:pStyle w:val="Bodytext20"/>
        <w:shd w:val="clear" w:color="auto" w:fill="auto"/>
        <w:tabs>
          <w:tab w:val="left" w:pos="0"/>
        </w:tabs>
        <w:spacing w:line="247" w:lineRule="auto"/>
        <w:ind w:firstLine="851"/>
        <w:rPr>
          <w:rStyle w:val="Bodytext2"/>
          <w:sz w:val="24"/>
          <w:szCs w:val="24"/>
        </w:rPr>
      </w:pPr>
      <w:r w:rsidRPr="00E20388">
        <w:rPr>
          <w:rStyle w:val="Bodytext2"/>
          <w:sz w:val="24"/>
          <w:szCs w:val="24"/>
        </w:rPr>
        <w:lastRenderedPageBreak/>
        <w:t>1</w:t>
      </w:r>
      <w:r w:rsidR="00420598">
        <w:rPr>
          <w:rStyle w:val="Bodytext2"/>
          <w:sz w:val="24"/>
          <w:szCs w:val="24"/>
        </w:rPr>
        <w:t>7</w:t>
      </w:r>
      <w:r w:rsidR="00D5409D" w:rsidRPr="00E20388">
        <w:rPr>
          <w:rStyle w:val="Bodytext2"/>
          <w:sz w:val="24"/>
          <w:szCs w:val="24"/>
        </w:rPr>
        <w:t xml:space="preserve">. </w:t>
      </w:r>
      <w:r w:rsidR="00F5584E" w:rsidRPr="00E20388">
        <w:rPr>
          <w:rStyle w:val="Bodytext2"/>
          <w:sz w:val="24"/>
          <w:szCs w:val="24"/>
        </w:rPr>
        <w:t>Mokykla yra viešasis juridinis asmuo, turintis antspaudą</w:t>
      </w:r>
      <w:r w:rsidR="00993021" w:rsidRPr="00E20388">
        <w:rPr>
          <w:rStyle w:val="Bodytext2"/>
          <w:sz w:val="24"/>
          <w:szCs w:val="24"/>
        </w:rPr>
        <w:t xml:space="preserve"> su Lietuvos Respublikos herbu</w:t>
      </w:r>
      <w:r w:rsidR="00EF54FE" w:rsidRPr="00E20388">
        <w:rPr>
          <w:rStyle w:val="Bodytext2"/>
          <w:sz w:val="24"/>
          <w:szCs w:val="24"/>
        </w:rPr>
        <w:t xml:space="preserve"> ir mokyklos pavadinimu, antspaudą su </w:t>
      </w:r>
      <w:r w:rsidR="00E44835">
        <w:rPr>
          <w:rStyle w:val="Bodytext2"/>
          <w:sz w:val="24"/>
          <w:szCs w:val="24"/>
        </w:rPr>
        <w:t>S</w:t>
      </w:r>
      <w:r w:rsidR="00EF54FE" w:rsidRPr="00E20388">
        <w:rPr>
          <w:rStyle w:val="Bodytext2"/>
          <w:sz w:val="24"/>
          <w:szCs w:val="24"/>
        </w:rPr>
        <w:t>avivaldybės herbu</w:t>
      </w:r>
      <w:r w:rsidR="00993021" w:rsidRPr="00E20388">
        <w:rPr>
          <w:rStyle w:val="Bodytext2"/>
          <w:sz w:val="24"/>
          <w:szCs w:val="24"/>
        </w:rPr>
        <w:t xml:space="preserve"> ir </w:t>
      </w:r>
      <w:r w:rsidR="000361AB">
        <w:rPr>
          <w:rStyle w:val="Bodytext2"/>
          <w:sz w:val="24"/>
          <w:szCs w:val="24"/>
        </w:rPr>
        <w:t>M</w:t>
      </w:r>
      <w:r w:rsidR="00993021" w:rsidRPr="00E20388">
        <w:rPr>
          <w:rStyle w:val="Bodytext2"/>
          <w:sz w:val="24"/>
          <w:szCs w:val="24"/>
        </w:rPr>
        <w:t>okyklos pavadinimu</w:t>
      </w:r>
      <w:r w:rsidR="00EF54FE" w:rsidRPr="00E20388">
        <w:rPr>
          <w:rStyle w:val="Bodytext2"/>
          <w:sz w:val="24"/>
          <w:szCs w:val="24"/>
        </w:rPr>
        <w:t xml:space="preserve">, </w:t>
      </w:r>
      <w:r w:rsidR="00F5584E" w:rsidRPr="00E20388">
        <w:rPr>
          <w:rStyle w:val="Bodytext2"/>
          <w:sz w:val="24"/>
          <w:szCs w:val="24"/>
        </w:rPr>
        <w:t>blanką, atsiskaitomąją ir kitas sąskaitas Lietuvos Respublikos įregistruotuose bankuose, atributiką, savo veiklą grindžia Lietuvos Respublikos Konstitucija, Lietuvos Respublikos įstatymais, Lietuvos Respublikos Vyriausybės nutarimais, Lietuvos Respublikos švietimo</w:t>
      </w:r>
      <w:r w:rsidR="00D03B77">
        <w:rPr>
          <w:rStyle w:val="Bodytext2"/>
          <w:sz w:val="24"/>
          <w:szCs w:val="24"/>
        </w:rPr>
        <w:t>,</w:t>
      </w:r>
      <w:r w:rsidR="00F5584E" w:rsidRPr="00E20388">
        <w:rPr>
          <w:rStyle w:val="Bodytext2"/>
          <w:sz w:val="24"/>
          <w:szCs w:val="24"/>
        </w:rPr>
        <w:t xml:space="preserve"> mokslo</w:t>
      </w:r>
      <w:r w:rsidR="00D03B77">
        <w:rPr>
          <w:rStyle w:val="Bodytext2"/>
          <w:sz w:val="24"/>
          <w:szCs w:val="24"/>
        </w:rPr>
        <w:t xml:space="preserve"> ir sporto</w:t>
      </w:r>
      <w:r w:rsidR="00F5584E" w:rsidRPr="00E20388">
        <w:rPr>
          <w:rStyle w:val="Bodytext2"/>
          <w:sz w:val="24"/>
          <w:szCs w:val="24"/>
        </w:rPr>
        <w:t xml:space="preserve"> ministro</w:t>
      </w:r>
      <w:r w:rsidR="008E7B3A" w:rsidRPr="00E20388">
        <w:rPr>
          <w:rStyle w:val="Bodytext2"/>
          <w:sz w:val="24"/>
          <w:szCs w:val="24"/>
        </w:rPr>
        <w:t xml:space="preserve"> (toliau – </w:t>
      </w:r>
      <w:r w:rsidR="00A17CDC">
        <w:rPr>
          <w:rStyle w:val="Bodytext2"/>
          <w:sz w:val="24"/>
          <w:szCs w:val="24"/>
        </w:rPr>
        <w:t>š</w:t>
      </w:r>
      <w:r w:rsidR="00E44835">
        <w:rPr>
          <w:rStyle w:val="Bodytext2"/>
          <w:sz w:val="24"/>
          <w:szCs w:val="24"/>
        </w:rPr>
        <w:t>vietimo</w:t>
      </w:r>
      <w:r w:rsidR="00D03B77">
        <w:rPr>
          <w:rStyle w:val="Bodytext2"/>
          <w:sz w:val="24"/>
          <w:szCs w:val="24"/>
        </w:rPr>
        <w:t>,</w:t>
      </w:r>
      <w:r w:rsidR="00E44835">
        <w:rPr>
          <w:rStyle w:val="Bodytext2"/>
          <w:sz w:val="24"/>
          <w:szCs w:val="24"/>
        </w:rPr>
        <w:t xml:space="preserve"> mokslo</w:t>
      </w:r>
      <w:r w:rsidR="00D03B77">
        <w:rPr>
          <w:rStyle w:val="Bodytext2"/>
          <w:sz w:val="24"/>
          <w:szCs w:val="24"/>
        </w:rPr>
        <w:t xml:space="preserve"> ir sporto</w:t>
      </w:r>
      <w:r w:rsidR="00E44835">
        <w:rPr>
          <w:rStyle w:val="Bodytext2"/>
          <w:sz w:val="24"/>
          <w:szCs w:val="24"/>
        </w:rPr>
        <w:t xml:space="preserve"> ministro</w:t>
      </w:r>
      <w:r w:rsidR="008E7B3A" w:rsidRPr="00E20388">
        <w:rPr>
          <w:rStyle w:val="Bodytext2"/>
          <w:sz w:val="24"/>
          <w:szCs w:val="24"/>
        </w:rPr>
        <w:t>)</w:t>
      </w:r>
      <w:r w:rsidR="00F5584E" w:rsidRPr="00E20388">
        <w:rPr>
          <w:rStyle w:val="Bodytext2"/>
          <w:sz w:val="24"/>
          <w:szCs w:val="24"/>
        </w:rPr>
        <w:t xml:space="preserve"> įsakymais, </w:t>
      </w:r>
      <w:r w:rsidR="00E44835">
        <w:rPr>
          <w:sz w:val="24"/>
          <w:szCs w:val="24"/>
          <w:lang w:eastAsia="ar-SA"/>
        </w:rPr>
        <w:t>S</w:t>
      </w:r>
      <w:r w:rsidR="00EF54FE" w:rsidRPr="00E20388">
        <w:rPr>
          <w:sz w:val="24"/>
          <w:szCs w:val="24"/>
          <w:lang w:eastAsia="ar-SA"/>
        </w:rPr>
        <w:t xml:space="preserve">avivaldybės tarybos sprendimais, </w:t>
      </w:r>
      <w:r w:rsidR="00F5584E" w:rsidRPr="00E20388">
        <w:rPr>
          <w:rStyle w:val="Bodytext2"/>
          <w:sz w:val="24"/>
          <w:szCs w:val="24"/>
        </w:rPr>
        <w:t>kitais teisės aktais ir šiais Nuostatais.</w:t>
      </w:r>
    </w:p>
    <w:p w14:paraId="31A4D7DB" w14:textId="77777777" w:rsidR="00704B81" w:rsidRPr="00E20388" w:rsidRDefault="00704B81" w:rsidP="00F014DF">
      <w:pPr>
        <w:pStyle w:val="Bodytext20"/>
        <w:shd w:val="clear" w:color="auto" w:fill="auto"/>
        <w:tabs>
          <w:tab w:val="left" w:pos="1166"/>
        </w:tabs>
        <w:spacing w:line="247" w:lineRule="auto"/>
        <w:jc w:val="center"/>
        <w:rPr>
          <w:rStyle w:val="Heading1"/>
          <w:sz w:val="24"/>
          <w:szCs w:val="24"/>
        </w:rPr>
      </w:pPr>
      <w:bookmarkStart w:id="5" w:name="bookmark2"/>
    </w:p>
    <w:p w14:paraId="7638E9D5" w14:textId="77777777" w:rsidR="0061671B" w:rsidRPr="00E20388" w:rsidRDefault="00F5584E" w:rsidP="00F014DF">
      <w:pPr>
        <w:pStyle w:val="Bodytext20"/>
        <w:shd w:val="clear" w:color="auto" w:fill="auto"/>
        <w:tabs>
          <w:tab w:val="left" w:pos="1166"/>
        </w:tabs>
        <w:spacing w:line="247" w:lineRule="auto"/>
        <w:jc w:val="center"/>
        <w:rPr>
          <w:rStyle w:val="Heading1"/>
          <w:b w:val="0"/>
          <w:bCs w:val="0"/>
          <w:sz w:val="24"/>
          <w:szCs w:val="24"/>
        </w:rPr>
      </w:pPr>
      <w:r w:rsidRPr="00E20388">
        <w:rPr>
          <w:rStyle w:val="Heading1"/>
          <w:sz w:val="24"/>
          <w:szCs w:val="24"/>
        </w:rPr>
        <w:t>II</w:t>
      </w:r>
      <w:r w:rsidR="0061671B" w:rsidRPr="00E20388">
        <w:rPr>
          <w:rStyle w:val="Heading1"/>
          <w:sz w:val="24"/>
          <w:szCs w:val="24"/>
        </w:rPr>
        <w:t xml:space="preserve"> SKYRIUS</w:t>
      </w:r>
    </w:p>
    <w:p w14:paraId="23451772" w14:textId="77777777" w:rsidR="001F7725" w:rsidRDefault="00F5584E" w:rsidP="001F7725">
      <w:pPr>
        <w:pStyle w:val="Heading10"/>
        <w:keepNext/>
        <w:keepLines/>
        <w:shd w:val="clear" w:color="auto" w:fill="auto"/>
        <w:spacing w:line="247" w:lineRule="auto"/>
        <w:rPr>
          <w:rStyle w:val="Heading1"/>
          <w:b/>
          <w:bCs/>
          <w:sz w:val="24"/>
          <w:szCs w:val="24"/>
        </w:rPr>
      </w:pPr>
      <w:r w:rsidRPr="00E20388">
        <w:rPr>
          <w:rStyle w:val="Heading1"/>
          <w:b/>
          <w:bCs/>
          <w:sz w:val="24"/>
          <w:szCs w:val="24"/>
        </w:rPr>
        <w:t>MOKYKLOS VEIKLOS SRIT</w:t>
      </w:r>
      <w:r w:rsidR="001F7725">
        <w:rPr>
          <w:rStyle w:val="Heading1"/>
          <w:b/>
          <w:bCs/>
          <w:sz w:val="24"/>
          <w:szCs w:val="24"/>
        </w:rPr>
        <w:t>Y</w:t>
      </w:r>
      <w:r w:rsidRPr="00E20388">
        <w:rPr>
          <w:rStyle w:val="Heading1"/>
          <w:b/>
          <w:bCs/>
          <w:sz w:val="24"/>
          <w:szCs w:val="24"/>
        </w:rPr>
        <w:t xml:space="preserve">S IR RŪŠYS, TIKSLAS, UŽDAVINIAI, </w:t>
      </w:r>
    </w:p>
    <w:p w14:paraId="3BCB9354" w14:textId="2CA13161" w:rsidR="00F5584E" w:rsidRPr="00E20388" w:rsidRDefault="00F5584E" w:rsidP="001F7725">
      <w:pPr>
        <w:pStyle w:val="Heading10"/>
        <w:keepNext/>
        <w:keepLines/>
        <w:shd w:val="clear" w:color="auto" w:fill="auto"/>
        <w:spacing w:line="247" w:lineRule="auto"/>
        <w:rPr>
          <w:rStyle w:val="Heading1"/>
          <w:b/>
          <w:bCs/>
          <w:sz w:val="24"/>
          <w:szCs w:val="24"/>
        </w:rPr>
      </w:pPr>
      <w:r w:rsidRPr="00E20388">
        <w:rPr>
          <w:rStyle w:val="Heading1"/>
          <w:b/>
          <w:bCs/>
          <w:sz w:val="24"/>
          <w:szCs w:val="24"/>
        </w:rPr>
        <w:t>FUNKCIJOS, MOKYMOSI PASIEKIMUS ĮTEISINANČIŲ DOKUMENTŲ IŠDAVIMAS</w:t>
      </w:r>
      <w:bookmarkEnd w:id="5"/>
    </w:p>
    <w:p w14:paraId="0BDFC35A" w14:textId="77777777" w:rsidR="00D5409D" w:rsidRPr="00E20388" w:rsidRDefault="00D5409D" w:rsidP="00F014DF">
      <w:pPr>
        <w:pStyle w:val="Heading10"/>
        <w:keepNext/>
        <w:keepLines/>
        <w:shd w:val="clear" w:color="auto" w:fill="auto"/>
        <w:spacing w:line="247" w:lineRule="auto"/>
        <w:rPr>
          <w:rStyle w:val="Heading1"/>
          <w:b/>
          <w:bCs/>
          <w:sz w:val="24"/>
          <w:szCs w:val="24"/>
        </w:rPr>
      </w:pPr>
    </w:p>
    <w:p w14:paraId="22561243" w14:textId="672E5631" w:rsidR="00F5584E" w:rsidRPr="00E85543" w:rsidRDefault="00EF54FE" w:rsidP="00F014DF">
      <w:pPr>
        <w:pStyle w:val="Bodytext20"/>
        <w:shd w:val="clear" w:color="auto" w:fill="auto"/>
        <w:tabs>
          <w:tab w:val="left" w:pos="1190"/>
        </w:tabs>
        <w:spacing w:line="247" w:lineRule="auto"/>
        <w:ind w:firstLine="851"/>
        <w:rPr>
          <w:sz w:val="24"/>
          <w:szCs w:val="24"/>
        </w:rPr>
      </w:pPr>
      <w:r w:rsidRPr="00E85543">
        <w:rPr>
          <w:rStyle w:val="Bodytext2"/>
          <w:sz w:val="24"/>
          <w:szCs w:val="24"/>
        </w:rPr>
        <w:t>1</w:t>
      </w:r>
      <w:r w:rsidR="00420598" w:rsidRPr="00E85543">
        <w:rPr>
          <w:rStyle w:val="Bodytext2"/>
          <w:sz w:val="24"/>
          <w:szCs w:val="24"/>
        </w:rPr>
        <w:t>8</w:t>
      </w:r>
      <w:r w:rsidR="00D5409D" w:rsidRPr="00E85543">
        <w:rPr>
          <w:rStyle w:val="Bodytext2"/>
          <w:sz w:val="24"/>
          <w:szCs w:val="24"/>
        </w:rPr>
        <w:t xml:space="preserve">. </w:t>
      </w:r>
      <w:r w:rsidR="00F5584E" w:rsidRPr="00E85543">
        <w:rPr>
          <w:rStyle w:val="Bodytext2"/>
          <w:sz w:val="24"/>
          <w:szCs w:val="24"/>
        </w:rPr>
        <w:t xml:space="preserve">Mokyklos veiklos sritis </w:t>
      </w:r>
      <w:r w:rsidR="00267E8A" w:rsidRPr="00E85543">
        <w:rPr>
          <w:rStyle w:val="Bodytext2"/>
          <w:sz w:val="24"/>
          <w:szCs w:val="24"/>
        </w:rPr>
        <w:t>–</w:t>
      </w:r>
      <w:r w:rsidR="00F5584E" w:rsidRPr="00E85543">
        <w:rPr>
          <w:rStyle w:val="Bodytext2"/>
          <w:sz w:val="24"/>
          <w:szCs w:val="24"/>
        </w:rPr>
        <w:t xml:space="preserve"> švietimas, kodas 85.</w:t>
      </w:r>
    </w:p>
    <w:p w14:paraId="5B076184" w14:textId="0C2259E7" w:rsidR="00F5584E" w:rsidRPr="00E85543" w:rsidRDefault="00EF54FE" w:rsidP="00F014DF">
      <w:pPr>
        <w:pStyle w:val="Bodytext20"/>
        <w:shd w:val="clear" w:color="auto" w:fill="auto"/>
        <w:tabs>
          <w:tab w:val="left" w:pos="1190"/>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00D5409D" w:rsidRPr="00E85543">
        <w:rPr>
          <w:rStyle w:val="Bodytext2"/>
          <w:sz w:val="24"/>
          <w:szCs w:val="24"/>
        </w:rPr>
        <w:t xml:space="preserve">. </w:t>
      </w:r>
      <w:r w:rsidR="00F5584E" w:rsidRPr="00E85543">
        <w:rPr>
          <w:rStyle w:val="Bodytext2"/>
          <w:sz w:val="24"/>
          <w:szCs w:val="24"/>
        </w:rPr>
        <w:t>Mokyklos švietimo veiklos rūšys:</w:t>
      </w:r>
    </w:p>
    <w:p w14:paraId="4534E23D" w14:textId="6F69BFF8" w:rsidR="00F5584E" w:rsidRPr="00E85543" w:rsidRDefault="00EF54FE" w:rsidP="00F014DF">
      <w:pPr>
        <w:pStyle w:val="Bodytext20"/>
        <w:shd w:val="clear" w:color="auto" w:fill="auto"/>
        <w:tabs>
          <w:tab w:val="left" w:pos="1372"/>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 xml:space="preserve">.1. </w:t>
      </w:r>
      <w:r w:rsidR="00F5584E" w:rsidRPr="00E85543">
        <w:rPr>
          <w:rStyle w:val="Bodytext2"/>
          <w:sz w:val="24"/>
          <w:szCs w:val="24"/>
        </w:rPr>
        <w:t xml:space="preserve">pagrindinė veiklos rūšis </w:t>
      </w:r>
      <w:r w:rsidR="00267E8A" w:rsidRPr="00E85543">
        <w:rPr>
          <w:rStyle w:val="Bodytext2"/>
          <w:sz w:val="24"/>
          <w:szCs w:val="24"/>
        </w:rPr>
        <w:t>–</w:t>
      </w:r>
      <w:r w:rsidR="00F5584E" w:rsidRPr="00E85543">
        <w:rPr>
          <w:rStyle w:val="Bodytext2"/>
          <w:sz w:val="24"/>
          <w:szCs w:val="24"/>
        </w:rPr>
        <w:t xml:space="preserve"> pagrindini</w:t>
      </w:r>
      <w:r w:rsidR="00900751" w:rsidRPr="00E85543">
        <w:rPr>
          <w:rStyle w:val="Bodytext2"/>
          <w:sz w:val="24"/>
          <w:szCs w:val="24"/>
        </w:rPr>
        <w:t>s</w:t>
      </w:r>
      <w:r w:rsidR="00F5584E" w:rsidRPr="00E85543">
        <w:rPr>
          <w:rStyle w:val="Bodytext2"/>
          <w:sz w:val="24"/>
          <w:szCs w:val="24"/>
        </w:rPr>
        <w:t xml:space="preserve"> ugdym</w:t>
      </w:r>
      <w:r w:rsidR="00900751" w:rsidRPr="00E85543">
        <w:rPr>
          <w:rStyle w:val="Bodytext2"/>
          <w:sz w:val="24"/>
          <w:szCs w:val="24"/>
        </w:rPr>
        <w:t>as</w:t>
      </w:r>
      <w:r w:rsidR="00F5584E" w:rsidRPr="00E85543">
        <w:rPr>
          <w:rStyle w:val="Bodytext2"/>
          <w:sz w:val="24"/>
          <w:szCs w:val="24"/>
        </w:rPr>
        <w:t>, kodas 85.31.10;</w:t>
      </w:r>
    </w:p>
    <w:p w14:paraId="18D81D79" w14:textId="5DA44E27" w:rsidR="00F5584E" w:rsidRPr="00E85543" w:rsidRDefault="00EF54FE" w:rsidP="00F014DF">
      <w:pPr>
        <w:pStyle w:val="Bodytext20"/>
        <w:shd w:val="clear" w:color="auto" w:fill="auto"/>
        <w:tabs>
          <w:tab w:val="left" w:pos="1372"/>
        </w:tabs>
        <w:spacing w:line="247" w:lineRule="auto"/>
        <w:ind w:firstLine="851"/>
        <w:rPr>
          <w:rStyle w:val="Bodytext2"/>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 xml:space="preserve">.2. </w:t>
      </w:r>
      <w:r w:rsidR="00F5584E" w:rsidRPr="00E85543">
        <w:rPr>
          <w:rStyle w:val="Bodytext2"/>
          <w:sz w:val="24"/>
          <w:szCs w:val="24"/>
        </w:rPr>
        <w:t>kitos švietimo veiklos rūšys:</w:t>
      </w:r>
    </w:p>
    <w:p w14:paraId="5526CB47" w14:textId="178922DB" w:rsidR="0022760E" w:rsidRPr="00E85543" w:rsidRDefault="0022760E" w:rsidP="00F014DF">
      <w:pPr>
        <w:pStyle w:val="Bodytext20"/>
        <w:shd w:val="clear" w:color="auto" w:fill="auto"/>
        <w:tabs>
          <w:tab w:val="left" w:pos="1372"/>
        </w:tabs>
        <w:spacing w:line="247" w:lineRule="auto"/>
        <w:ind w:firstLine="851"/>
        <w:rPr>
          <w:rStyle w:val="Bodytext2"/>
          <w:sz w:val="24"/>
          <w:szCs w:val="24"/>
        </w:rPr>
      </w:pPr>
      <w:r w:rsidRPr="00E85543">
        <w:rPr>
          <w:rStyle w:val="Bodytext2"/>
          <w:sz w:val="24"/>
          <w:szCs w:val="24"/>
        </w:rPr>
        <w:t>1</w:t>
      </w:r>
      <w:r w:rsidR="00420598" w:rsidRPr="00E85543">
        <w:rPr>
          <w:rStyle w:val="Bodytext2"/>
          <w:sz w:val="24"/>
          <w:szCs w:val="24"/>
        </w:rPr>
        <w:t>9</w:t>
      </w:r>
      <w:r w:rsidRPr="00E85543">
        <w:rPr>
          <w:rStyle w:val="Bodytext2"/>
          <w:sz w:val="24"/>
          <w:szCs w:val="24"/>
        </w:rPr>
        <w:t>.2.1. ikimokyklinio amžiaus vaikų ugdymas, kodas 85.10.10;</w:t>
      </w:r>
    </w:p>
    <w:p w14:paraId="35EF603B" w14:textId="2D3A2175" w:rsidR="00F5584E" w:rsidRPr="00E85543" w:rsidRDefault="00EF54FE" w:rsidP="00F014DF">
      <w:pPr>
        <w:pStyle w:val="Bodytext20"/>
        <w:shd w:val="clear" w:color="auto" w:fill="auto"/>
        <w:tabs>
          <w:tab w:val="left" w:pos="1550"/>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.2.</w:t>
      </w:r>
      <w:r w:rsidR="0022760E" w:rsidRPr="00E85543">
        <w:rPr>
          <w:rStyle w:val="Bodytext2"/>
          <w:sz w:val="24"/>
          <w:szCs w:val="24"/>
        </w:rPr>
        <w:t>2</w:t>
      </w:r>
      <w:r w:rsidR="00136449" w:rsidRPr="00E85543">
        <w:rPr>
          <w:rStyle w:val="Bodytext2"/>
          <w:sz w:val="24"/>
          <w:szCs w:val="24"/>
        </w:rPr>
        <w:t xml:space="preserve">. </w:t>
      </w:r>
      <w:r w:rsidR="00F5584E" w:rsidRPr="00E85543">
        <w:rPr>
          <w:rStyle w:val="Bodytext2"/>
          <w:sz w:val="24"/>
          <w:szCs w:val="24"/>
        </w:rPr>
        <w:t>priešmokyklinio amžiaus vaikų ugdymas, kodas 85.10.20;</w:t>
      </w:r>
    </w:p>
    <w:p w14:paraId="3B4B96E5" w14:textId="5E4FED1A" w:rsidR="00F5584E" w:rsidRPr="00E85543" w:rsidRDefault="00EF54FE" w:rsidP="00F014DF">
      <w:pPr>
        <w:pStyle w:val="Bodytext20"/>
        <w:shd w:val="clear" w:color="auto" w:fill="auto"/>
        <w:tabs>
          <w:tab w:val="left" w:pos="1554"/>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.2.</w:t>
      </w:r>
      <w:r w:rsidR="0022760E" w:rsidRPr="00E85543">
        <w:rPr>
          <w:rStyle w:val="Bodytext2"/>
          <w:sz w:val="24"/>
          <w:szCs w:val="24"/>
        </w:rPr>
        <w:t>3</w:t>
      </w:r>
      <w:r w:rsidR="00136449" w:rsidRPr="00E85543">
        <w:rPr>
          <w:rStyle w:val="Bodytext2"/>
          <w:sz w:val="24"/>
          <w:szCs w:val="24"/>
        </w:rPr>
        <w:t xml:space="preserve">. </w:t>
      </w:r>
      <w:r w:rsidR="00F5584E" w:rsidRPr="00E85543">
        <w:rPr>
          <w:rStyle w:val="Bodytext2"/>
          <w:sz w:val="24"/>
          <w:szCs w:val="24"/>
        </w:rPr>
        <w:t>pradinis ugdymas, kodas 85.20;</w:t>
      </w:r>
    </w:p>
    <w:p w14:paraId="5DE89267" w14:textId="1737C7D7" w:rsidR="00F5584E" w:rsidRPr="00E85543" w:rsidRDefault="00EF54FE" w:rsidP="00F014DF">
      <w:pPr>
        <w:pStyle w:val="Bodytext20"/>
        <w:shd w:val="clear" w:color="auto" w:fill="auto"/>
        <w:tabs>
          <w:tab w:val="left" w:pos="1554"/>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.2.</w:t>
      </w:r>
      <w:r w:rsidR="0022760E" w:rsidRPr="00E85543">
        <w:rPr>
          <w:rStyle w:val="Bodytext2"/>
          <w:sz w:val="24"/>
          <w:szCs w:val="24"/>
        </w:rPr>
        <w:t>4</w:t>
      </w:r>
      <w:r w:rsidR="00136449" w:rsidRPr="00E85543">
        <w:rPr>
          <w:rStyle w:val="Bodytext2"/>
          <w:sz w:val="24"/>
          <w:szCs w:val="24"/>
        </w:rPr>
        <w:t xml:space="preserve">. </w:t>
      </w:r>
      <w:r w:rsidR="00F5584E" w:rsidRPr="00E85543">
        <w:rPr>
          <w:rStyle w:val="Bodytext2"/>
          <w:sz w:val="24"/>
          <w:szCs w:val="24"/>
        </w:rPr>
        <w:t>sportinis ir rekreacinis švietimas, kodas 85.51;</w:t>
      </w:r>
    </w:p>
    <w:p w14:paraId="3E4550A3" w14:textId="18A2032A" w:rsidR="00F5584E" w:rsidRPr="00E85543" w:rsidRDefault="00EF54FE" w:rsidP="00F014DF">
      <w:pPr>
        <w:pStyle w:val="Bodytext20"/>
        <w:shd w:val="clear" w:color="auto" w:fill="auto"/>
        <w:tabs>
          <w:tab w:val="left" w:pos="1554"/>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.2.</w:t>
      </w:r>
      <w:r w:rsidR="0022760E" w:rsidRPr="00E85543">
        <w:rPr>
          <w:rStyle w:val="Bodytext2"/>
          <w:sz w:val="24"/>
          <w:szCs w:val="24"/>
        </w:rPr>
        <w:t>5</w:t>
      </w:r>
      <w:r w:rsidR="00136449" w:rsidRPr="00E85543">
        <w:rPr>
          <w:rStyle w:val="Bodytext2"/>
          <w:sz w:val="24"/>
          <w:szCs w:val="24"/>
        </w:rPr>
        <w:t xml:space="preserve">. </w:t>
      </w:r>
      <w:r w:rsidR="00F5584E" w:rsidRPr="00E85543">
        <w:rPr>
          <w:rStyle w:val="Bodytext2"/>
          <w:sz w:val="24"/>
          <w:szCs w:val="24"/>
        </w:rPr>
        <w:t>kultūrinis švietimas, kodas 85.52;</w:t>
      </w:r>
    </w:p>
    <w:p w14:paraId="0433412E" w14:textId="5F0497F0" w:rsidR="00F5584E" w:rsidRPr="00E85543" w:rsidRDefault="00EF54FE" w:rsidP="00F014DF">
      <w:pPr>
        <w:pStyle w:val="Bodytext20"/>
        <w:shd w:val="clear" w:color="auto" w:fill="auto"/>
        <w:tabs>
          <w:tab w:val="left" w:pos="1554"/>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.2.</w:t>
      </w:r>
      <w:r w:rsidR="0022760E" w:rsidRPr="00E85543">
        <w:rPr>
          <w:rStyle w:val="Bodytext2"/>
          <w:sz w:val="24"/>
          <w:szCs w:val="24"/>
        </w:rPr>
        <w:t>6</w:t>
      </w:r>
      <w:r w:rsidR="00136449" w:rsidRPr="00E85543">
        <w:rPr>
          <w:rStyle w:val="Bodytext2"/>
          <w:sz w:val="24"/>
          <w:szCs w:val="24"/>
        </w:rPr>
        <w:t xml:space="preserve">. </w:t>
      </w:r>
      <w:r w:rsidR="00F5584E" w:rsidRPr="00E85543">
        <w:rPr>
          <w:rStyle w:val="Bodytext2"/>
          <w:sz w:val="24"/>
          <w:szCs w:val="24"/>
        </w:rPr>
        <w:t>kitas, niekur nepriskirtas, švietimas, kodas 85.59;</w:t>
      </w:r>
    </w:p>
    <w:p w14:paraId="3D582B85" w14:textId="6D95E23C" w:rsidR="00F5584E" w:rsidRPr="00E85543" w:rsidRDefault="00EF54FE" w:rsidP="00F014DF">
      <w:pPr>
        <w:pStyle w:val="Bodytext20"/>
        <w:shd w:val="clear" w:color="auto" w:fill="auto"/>
        <w:tabs>
          <w:tab w:val="left" w:pos="1554"/>
        </w:tabs>
        <w:spacing w:line="247" w:lineRule="auto"/>
        <w:ind w:firstLine="851"/>
        <w:rPr>
          <w:rStyle w:val="Bodytext2"/>
          <w:sz w:val="24"/>
          <w:szCs w:val="24"/>
        </w:rPr>
      </w:pPr>
      <w:r w:rsidRPr="00E85543">
        <w:rPr>
          <w:rStyle w:val="Bodytext2"/>
          <w:sz w:val="24"/>
          <w:szCs w:val="24"/>
        </w:rPr>
        <w:t>1</w:t>
      </w:r>
      <w:r w:rsidR="00420598" w:rsidRPr="00E85543">
        <w:rPr>
          <w:rStyle w:val="Bodytext2"/>
          <w:sz w:val="24"/>
          <w:szCs w:val="24"/>
        </w:rPr>
        <w:t>9</w:t>
      </w:r>
      <w:r w:rsidR="00136449" w:rsidRPr="00E85543">
        <w:rPr>
          <w:rStyle w:val="Bodytext2"/>
          <w:sz w:val="24"/>
          <w:szCs w:val="24"/>
        </w:rPr>
        <w:t>.2.</w:t>
      </w:r>
      <w:r w:rsidR="0022760E" w:rsidRPr="00E85543">
        <w:rPr>
          <w:rStyle w:val="Bodytext2"/>
          <w:sz w:val="24"/>
          <w:szCs w:val="24"/>
        </w:rPr>
        <w:t>7</w:t>
      </w:r>
      <w:r w:rsidR="00136449" w:rsidRPr="00E85543">
        <w:rPr>
          <w:rStyle w:val="Bodytext2"/>
          <w:sz w:val="24"/>
          <w:szCs w:val="24"/>
        </w:rPr>
        <w:t xml:space="preserve">. </w:t>
      </w:r>
      <w:r w:rsidR="00F5584E" w:rsidRPr="00E85543">
        <w:rPr>
          <w:rStyle w:val="Bodytext2"/>
          <w:sz w:val="24"/>
          <w:szCs w:val="24"/>
        </w:rPr>
        <w:t>švietimui būdin</w:t>
      </w:r>
      <w:r w:rsidR="0022760E" w:rsidRPr="00E85543">
        <w:rPr>
          <w:rStyle w:val="Bodytext2"/>
          <w:sz w:val="24"/>
          <w:szCs w:val="24"/>
        </w:rPr>
        <w:t>gų paslaugų veikla, kodas 85.60;</w:t>
      </w:r>
    </w:p>
    <w:p w14:paraId="3D132E75" w14:textId="6CD69B27" w:rsidR="0022760E" w:rsidRPr="00E85543" w:rsidRDefault="0022760E" w:rsidP="00F014DF">
      <w:pPr>
        <w:pStyle w:val="Bodytext20"/>
        <w:shd w:val="clear" w:color="auto" w:fill="auto"/>
        <w:tabs>
          <w:tab w:val="left" w:pos="1554"/>
        </w:tabs>
        <w:spacing w:line="247" w:lineRule="auto"/>
        <w:ind w:firstLine="851"/>
        <w:rPr>
          <w:sz w:val="24"/>
          <w:szCs w:val="24"/>
        </w:rPr>
      </w:pPr>
      <w:r w:rsidRPr="00E85543">
        <w:rPr>
          <w:rStyle w:val="Bodytext2"/>
          <w:sz w:val="24"/>
          <w:szCs w:val="24"/>
        </w:rPr>
        <w:t>1</w:t>
      </w:r>
      <w:r w:rsidR="00420598" w:rsidRPr="00E85543">
        <w:rPr>
          <w:rStyle w:val="Bodytext2"/>
          <w:sz w:val="24"/>
          <w:szCs w:val="24"/>
        </w:rPr>
        <w:t>9</w:t>
      </w:r>
      <w:r w:rsidRPr="00E85543">
        <w:rPr>
          <w:rStyle w:val="Bodytext2"/>
          <w:sz w:val="24"/>
          <w:szCs w:val="24"/>
        </w:rPr>
        <w:t>.2.8. vaikų dienos priežiūros veikla, kodas 88.91.</w:t>
      </w:r>
    </w:p>
    <w:p w14:paraId="7A8A74CA" w14:textId="622E91B9" w:rsidR="00F5584E" w:rsidRDefault="00420598" w:rsidP="00F014DF">
      <w:pPr>
        <w:pStyle w:val="Bodytext20"/>
        <w:shd w:val="clear" w:color="auto" w:fill="auto"/>
        <w:tabs>
          <w:tab w:val="left" w:pos="1199"/>
        </w:tabs>
        <w:spacing w:line="247" w:lineRule="auto"/>
        <w:ind w:firstLine="851"/>
        <w:rPr>
          <w:rStyle w:val="Bodytext2"/>
          <w:sz w:val="24"/>
          <w:szCs w:val="24"/>
        </w:rPr>
      </w:pPr>
      <w:r w:rsidRPr="00E85543">
        <w:rPr>
          <w:rStyle w:val="Bodytext2"/>
          <w:sz w:val="24"/>
          <w:szCs w:val="24"/>
        </w:rPr>
        <w:t>20</w:t>
      </w:r>
      <w:r w:rsidR="00136449" w:rsidRPr="00E85543">
        <w:rPr>
          <w:rStyle w:val="Bodytext2"/>
          <w:sz w:val="24"/>
          <w:szCs w:val="24"/>
        </w:rPr>
        <w:t xml:space="preserve">. </w:t>
      </w:r>
      <w:r w:rsidR="00F5584E" w:rsidRPr="00E85543">
        <w:rPr>
          <w:rStyle w:val="Bodytext2"/>
          <w:sz w:val="24"/>
          <w:szCs w:val="24"/>
        </w:rPr>
        <w:t>Kitos ne švietimo veiklos rūšys:</w:t>
      </w:r>
    </w:p>
    <w:p w14:paraId="2F995B2C" w14:textId="1126CED8" w:rsidR="00191A05" w:rsidRPr="00E85543" w:rsidRDefault="00191A05" w:rsidP="00F014DF">
      <w:pPr>
        <w:pStyle w:val="Bodytext20"/>
        <w:shd w:val="clear" w:color="auto" w:fill="auto"/>
        <w:tabs>
          <w:tab w:val="left" w:pos="1199"/>
        </w:tabs>
        <w:spacing w:line="247" w:lineRule="auto"/>
        <w:ind w:firstLine="851"/>
        <w:rPr>
          <w:sz w:val="24"/>
          <w:szCs w:val="24"/>
        </w:rPr>
      </w:pPr>
      <w:r>
        <w:rPr>
          <w:sz w:val="24"/>
          <w:szCs w:val="24"/>
        </w:rPr>
        <w:t>20.1.</w:t>
      </w:r>
      <w:r w:rsidRPr="00191A05">
        <w:t xml:space="preserve"> </w:t>
      </w:r>
      <w:r w:rsidRPr="00191A05">
        <w:rPr>
          <w:sz w:val="24"/>
          <w:szCs w:val="24"/>
        </w:rPr>
        <w:t>vaikų poilsio stovyklų veikla, kodas 55.20.20;</w:t>
      </w:r>
    </w:p>
    <w:p w14:paraId="2CAF63AB" w14:textId="2A15ED09" w:rsidR="00F5584E" w:rsidRPr="00E20388" w:rsidRDefault="00420598" w:rsidP="00F014DF">
      <w:pPr>
        <w:pStyle w:val="Bodytext20"/>
        <w:shd w:val="clear" w:color="auto" w:fill="auto"/>
        <w:tabs>
          <w:tab w:val="left" w:pos="1372"/>
        </w:tabs>
        <w:spacing w:line="247" w:lineRule="auto"/>
        <w:ind w:firstLine="851"/>
        <w:rPr>
          <w:sz w:val="24"/>
          <w:szCs w:val="24"/>
        </w:rPr>
      </w:pPr>
      <w:r>
        <w:rPr>
          <w:rStyle w:val="Bodytext2"/>
          <w:sz w:val="24"/>
          <w:szCs w:val="24"/>
        </w:rPr>
        <w:t>20</w:t>
      </w:r>
      <w:r w:rsidR="00136449" w:rsidRPr="00E20388">
        <w:rPr>
          <w:rStyle w:val="Bodytext2"/>
          <w:sz w:val="24"/>
          <w:szCs w:val="24"/>
        </w:rPr>
        <w:t>.</w:t>
      </w:r>
      <w:r w:rsidR="00191A05">
        <w:rPr>
          <w:rStyle w:val="Bodytext2"/>
          <w:sz w:val="24"/>
          <w:szCs w:val="24"/>
        </w:rPr>
        <w:t>2</w:t>
      </w:r>
      <w:r w:rsidR="00136449" w:rsidRPr="00E20388">
        <w:rPr>
          <w:rStyle w:val="Bodytext2"/>
          <w:sz w:val="24"/>
          <w:szCs w:val="24"/>
        </w:rPr>
        <w:t xml:space="preserve">. </w:t>
      </w:r>
      <w:r w:rsidR="00F5584E" w:rsidRPr="00E20388">
        <w:rPr>
          <w:rStyle w:val="Bodytext2"/>
          <w:sz w:val="24"/>
          <w:szCs w:val="24"/>
        </w:rPr>
        <w:t>kitų maitinimo paslaugų teikimas, kodas 56.29;</w:t>
      </w:r>
    </w:p>
    <w:p w14:paraId="5F8F5B61" w14:textId="1521AC35" w:rsidR="00F5584E" w:rsidRPr="00191A05" w:rsidRDefault="00420598" w:rsidP="00F014DF">
      <w:pPr>
        <w:pStyle w:val="Bodytext20"/>
        <w:shd w:val="clear" w:color="auto" w:fill="auto"/>
        <w:tabs>
          <w:tab w:val="left" w:pos="0"/>
        </w:tabs>
        <w:spacing w:line="247" w:lineRule="auto"/>
        <w:ind w:firstLine="851"/>
        <w:rPr>
          <w:rStyle w:val="Bodytext6CordiaUPC"/>
          <w:rFonts w:ascii="Times New Roman" w:hAnsi="Times New Roman" w:cs="Times New Roman"/>
          <w:sz w:val="24"/>
          <w:szCs w:val="24"/>
          <w:lang w:bidi="ar-SA"/>
        </w:rPr>
      </w:pPr>
      <w:r>
        <w:rPr>
          <w:rStyle w:val="Bodytext2"/>
          <w:sz w:val="24"/>
          <w:szCs w:val="24"/>
        </w:rPr>
        <w:t>20</w:t>
      </w:r>
      <w:r w:rsidR="00136449" w:rsidRPr="00E20388">
        <w:rPr>
          <w:rStyle w:val="Bodytext2"/>
          <w:sz w:val="24"/>
          <w:szCs w:val="24"/>
        </w:rPr>
        <w:t>.</w:t>
      </w:r>
      <w:r w:rsidR="00191A05">
        <w:rPr>
          <w:rStyle w:val="Bodytext2"/>
          <w:sz w:val="24"/>
          <w:szCs w:val="24"/>
        </w:rPr>
        <w:t>3</w:t>
      </w:r>
      <w:r w:rsidR="00136449" w:rsidRPr="00E20388">
        <w:rPr>
          <w:rStyle w:val="Bodytext2"/>
          <w:sz w:val="24"/>
          <w:szCs w:val="24"/>
        </w:rPr>
        <w:t xml:space="preserve">. </w:t>
      </w:r>
      <w:r w:rsidR="00F5584E" w:rsidRPr="00E20388">
        <w:rPr>
          <w:rStyle w:val="Bodytext2"/>
          <w:sz w:val="24"/>
          <w:szCs w:val="24"/>
        </w:rPr>
        <w:t>nuosavo arba nuomojamojo nekilnojamojo turto nuoma ir eksploatavimas, kodas</w:t>
      </w:r>
      <w:r w:rsidR="00136449" w:rsidRPr="00E20388">
        <w:rPr>
          <w:rStyle w:val="Bodytext2"/>
          <w:sz w:val="24"/>
          <w:szCs w:val="24"/>
        </w:rPr>
        <w:t xml:space="preserve"> </w:t>
      </w:r>
      <w:r w:rsidR="00F5584E" w:rsidRPr="00E20388">
        <w:rPr>
          <w:rStyle w:val="Bodytext6"/>
          <w:sz w:val="24"/>
          <w:szCs w:val="24"/>
        </w:rPr>
        <w:t>68</w:t>
      </w:r>
      <w:r w:rsidR="00F5584E" w:rsidRPr="00E20388">
        <w:rPr>
          <w:rStyle w:val="Bodytext6CordiaUPC"/>
          <w:rFonts w:ascii="Times New Roman" w:hAnsi="Times New Roman" w:cs="Times New Roman"/>
          <w:sz w:val="24"/>
          <w:szCs w:val="24"/>
          <w:lang w:bidi="ar-SA"/>
        </w:rPr>
        <w:t>.</w:t>
      </w:r>
      <w:r w:rsidR="00F5584E" w:rsidRPr="00E20388">
        <w:rPr>
          <w:rStyle w:val="Bodytext6"/>
          <w:sz w:val="24"/>
          <w:szCs w:val="24"/>
        </w:rPr>
        <w:t>20</w:t>
      </w:r>
      <w:r w:rsidR="00F5584E" w:rsidRPr="005143B0">
        <w:rPr>
          <w:rStyle w:val="Bodytext6CordiaUPC"/>
          <w:rFonts w:ascii="Times New Roman" w:hAnsi="Times New Roman" w:cs="Times New Roman"/>
          <w:color w:val="FF0000"/>
          <w:sz w:val="24"/>
          <w:szCs w:val="24"/>
          <w:lang w:bidi="ar-SA"/>
        </w:rPr>
        <w:t>.</w:t>
      </w:r>
      <w:r w:rsidR="005143B0" w:rsidRPr="005143B0">
        <w:rPr>
          <w:rStyle w:val="Bodytext6CordiaUPC"/>
          <w:rFonts w:ascii="Times New Roman" w:hAnsi="Times New Roman" w:cs="Times New Roman"/>
          <w:color w:val="FF0000"/>
          <w:sz w:val="24"/>
          <w:szCs w:val="24"/>
          <w:lang w:bidi="ar-SA"/>
        </w:rPr>
        <w:t xml:space="preserve"> </w:t>
      </w:r>
    </w:p>
    <w:p w14:paraId="5FAA8BBF" w14:textId="67BFD54A" w:rsidR="0022760E" w:rsidRPr="00191A05" w:rsidRDefault="00191A05" w:rsidP="00191A05">
      <w:pPr>
        <w:pStyle w:val="Bodytext20"/>
        <w:shd w:val="clear" w:color="auto" w:fill="auto"/>
        <w:tabs>
          <w:tab w:val="left" w:pos="0"/>
        </w:tabs>
        <w:spacing w:line="247" w:lineRule="auto"/>
        <w:ind w:firstLine="851"/>
      </w:pPr>
      <w:r w:rsidRPr="00191A05">
        <w:rPr>
          <w:rStyle w:val="Bodytext6CordiaUPC"/>
          <w:rFonts w:ascii="Times New Roman" w:hAnsi="Times New Roman" w:cs="Times New Roman"/>
          <w:sz w:val="24"/>
          <w:szCs w:val="24"/>
          <w:lang w:bidi="ar-SA"/>
        </w:rPr>
        <w:t xml:space="preserve">20.4. </w:t>
      </w:r>
      <w:r w:rsidR="0022760E" w:rsidRPr="00191A05">
        <w:t>bendruomenei teikiamų paslaugų užtikrinimas, kodas 84.20;</w:t>
      </w:r>
    </w:p>
    <w:p w14:paraId="34F86909" w14:textId="019C14E9" w:rsidR="00191A05" w:rsidRPr="00191A05" w:rsidRDefault="00191A05" w:rsidP="00191A05">
      <w:pPr>
        <w:pStyle w:val="Bodytext20"/>
        <w:shd w:val="clear" w:color="auto" w:fill="auto"/>
        <w:tabs>
          <w:tab w:val="left" w:pos="0"/>
        </w:tabs>
        <w:spacing w:line="247" w:lineRule="auto"/>
        <w:ind w:firstLine="851"/>
        <w:rPr>
          <w:sz w:val="24"/>
          <w:szCs w:val="24"/>
        </w:rPr>
      </w:pPr>
      <w:r w:rsidRPr="00191A05">
        <w:rPr>
          <w:sz w:val="24"/>
          <w:szCs w:val="24"/>
        </w:rPr>
        <w:t>20.5. kūrybinė, meninė ir pramogų organizavimo veikla, kodas 90.0;</w:t>
      </w:r>
    </w:p>
    <w:p w14:paraId="6811CA99" w14:textId="745B90E0" w:rsidR="00191A05" w:rsidRPr="00191A05" w:rsidRDefault="00191A05" w:rsidP="00191A05">
      <w:pPr>
        <w:pStyle w:val="Bodytext20"/>
        <w:shd w:val="clear" w:color="auto" w:fill="auto"/>
        <w:tabs>
          <w:tab w:val="left" w:pos="0"/>
        </w:tabs>
        <w:spacing w:line="247" w:lineRule="auto"/>
        <w:ind w:firstLine="851"/>
        <w:rPr>
          <w:sz w:val="24"/>
          <w:szCs w:val="24"/>
        </w:rPr>
      </w:pPr>
      <w:r w:rsidRPr="00191A05">
        <w:rPr>
          <w:sz w:val="24"/>
          <w:szCs w:val="24"/>
        </w:rPr>
        <w:t>20.6. bibliotekų, muziejų ir kita kultūrinė veikla, kodas 91.0;</w:t>
      </w:r>
    </w:p>
    <w:p w14:paraId="6481CAAA" w14:textId="48BF4869" w:rsidR="00191A05" w:rsidRPr="00191A05" w:rsidRDefault="00191A05" w:rsidP="00191A05">
      <w:pPr>
        <w:pStyle w:val="Bodytext20"/>
        <w:shd w:val="clear" w:color="auto" w:fill="auto"/>
        <w:tabs>
          <w:tab w:val="left" w:pos="0"/>
        </w:tabs>
        <w:spacing w:line="247" w:lineRule="auto"/>
        <w:ind w:firstLine="851"/>
        <w:rPr>
          <w:sz w:val="24"/>
          <w:szCs w:val="24"/>
        </w:rPr>
      </w:pPr>
      <w:r w:rsidRPr="00191A05">
        <w:rPr>
          <w:sz w:val="24"/>
          <w:szCs w:val="24"/>
        </w:rPr>
        <w:t>20.7. sportinė veikla, pramogų ir poilsio organizavimo veikla, kodas 93;</w:t>
      </w:r>
    </w:p>
    <w:p w14:paraId="55B25096" w14:textId="415ABA99" w:rsidR="0022760E" w:rsidRPr="00191A05" w:rsidRDefault="00420598" w:rsidP="00191A05">
      <w:pPr>
        <w:pStyle w:val="Betarp"/>
        <w:ind w:firstLine="851"/>
        <w:rPr>
          <w:rFonts w:ascii="Times New Roman" w:hAnsi="Times New Roman" w:cs="Times New Roman"/>
          <w:color w:val="auto"/>
        </w:rPr>
      </w:pPr>
      <w:r w:rsidRPr="00191A05">
        <w:rPr>
          <w:rFonts w:ascii="Times New Roman" w:hAnsi="Times New Roman" w:cs="Times New Roman"/>
          <w:color w:val="auto"/>
        </w:rPr>
        <w:t>20</w:t>
      </w:r>
      <w:r w:rsidR="0022760E" w:rsidRPr="00191A05">
        <w:rPr>
          <w:rFonts w:ascii="Times New Roman" w:hAnsi="Times New Roman" w:cs="Times New Roman"/>
          <w:color w:val="auto"/>
        </w:rPr>
        <w:t>.</w:t>
      </w:r>
      <w:r w:rsidR="00191A05" w:rsidRPr="00191A05">
        <w:rPr>
          <w:rFonts w:ascii="Times New Roman" w:hAnsi="Times New Roman" w:cs="Times New Roman"/>
          <w:color w:val="auto"/>
        </w:rPr>
        <w:t>8</w:t>
      </w:r>
      <w:r w:rsidR="0022760E" w:rsidRPr="00191A05">
        <w:rPr>
          <w:rFonts w:ascii="Times New Roman" w:hAnsi="Times New Roman" w:cs="Times New Roman"/>
          <w:color w:val="auto"/>
        </w:rPr>
        <w:t>. kita pramogų ir poilsio organizavimo veikla, kodas 93.29;</w:t>
      </w:r>
    </w:p>
    <w:p w14:paraId="285FE947" w14:textId="581D56F1" w:rsidR="0022760E" w:rsidRPr="00191A05" w:rsidRDefault="00191A05" w:rsidP="00191A05">
      <w:pPr>
        <w:pStyle w:val="Betarp"/>
        <w:ind w:firstLine="851"/>
        <w:rPr>
          <w:rFonts w:ascii="Times New Roman" w:hAnsi="Times New Roman" w:cs="Times New Roman"/>
          <w:color w:val="auto"/>
        </w:rPr>
      </w:pPr>
      <w:r w:rsidRPr="00191A05">
        <w:rPr>
          <w:rFonts w:ascii="Times New Roman" w:hAnsi="Times New Roman" w:cs="Times New Roman"/>
          <w:color w:val="auto"/>
        </w:rPr>
        <w:t>20.9. kita veikla, neprieštaraujanti Lietuvos Respublikos teisės aktams.</w:t>
      </w:r>
    </w:p>
    <w:p w14:paraId="19B1844A" w14:textId="4252AF00" w:rsidR="00F5584E" w:rsidRPr="00E20388" w:rsidRDefault="00136449" w:rsidP="00F014DF">
      <w:pPr>
        <w:pStyle w:val="Bodytext20"/>
        <w:shd w:val="clear" w:color="auto" w:fill="auto"/>
        <w:tabs>
          <w:tab w:val="left" w:pos="1327"/>
        </w:tabs>
        <w:spacing w:line="247" w:lineRule="auto"/>
        <w:ind w:firstLine="851"/>
        <w:rPr>
          <w:sz w:val="24"/>
          <w:szCs w:val="24"/>
        </w:rPr>
      </w:pPr>
      <w:r w:rsidRPr="00E20388">
        <w:rPr>
          <w:rStyle w:val="Bodytext2"/>
          <w:sz w:val="24"/>
          <w:szCs w:val="24"/>
        </w:rPr>
        <w:t>2</w:t>
      </w:r>
      <w:r w:rsidR="00420598">
        <w:rPr>
          <w:rStyle w:val="Bodytext2"/>
          <w:sz w:val="24"/>
          <w:szCs w:val="24"/>
        </w:rPr>
        <w:t>1</w:t>
      </w:r>
      <w:r w:rsidRPr="00E20388">
        <w:rPr>
          <w:rStyle w:val="Bodytext2"/>
          <w:sz w:val="24"/>
          <w:szCs w:val="24"/>
        </w:rPr>
        <w:t xml:space="preserve">. </w:t>
      </w:r>
      <w:r w:rsidR="00F5584E" w:rsidRPr="00E20388">
        <w:rPr>
          <w:rStyle w:val="Bodytext2"/>
          <w:sz w:val="24"/>
          <w:szCs w:val="24"/>
        </w:rPr>
        <w:t>Mokyklos veiklos tikslas</w:t>
      </w:r>
      <w:r w:rsidR="002B24CB" w:rsidRPr="00E20388">
        <w:rPr>
          <w:rStyle w:val="Bodytext2"/>
          <w:sz w:val="24"/>
          <w:szCs w:val="24"/>
        </w:rPr>
        <w:t xml:space="preserve"> – </w:t>
      </w:r>
      <w:r w:rsidR="00F5584E" w:rsidRPr="00E20388">
        <w:rPr>
          <w:rStyle w:val="Bodytext2"/>
          <w:sz w:val="24"/>
          <w:szCs w:val="24"/>
        </w:rPr>
        <w:t>suteikti asmeniui dorinės, sociokultūrinės ir pilietinės brandos pagrindus, bendrąjį raštingumą, technologinio raštingumo pradmenis, ugdyti tautinį sąmoningumą, išugdyti siekimą ir gebėjimą apsispręsti, pasirinkti ir mokytis toliau.</w:t>
      </w:r>
    </w:p>
    <w:p w14:paraId="4A2CBB83" w14:textId="4CE17C49" w:rsidR="00F5584E" w:rsidRPr="00E20388" w:rsidRDefault="00136449" w:rsidP="00F014DF">
      <w:pPr>
        <w:pStyle w:val="Bodytext20"/>
        <w:shd w:val="clear" w:color="auto" w:fill="auto"/>
        <w:tabs>
          <w:tab w:val="left" w:pos="1214"/>
        </w:tabs>
        <w:spacing w:line="247" w:lineRule="auto"/>
        <w:ind w:firstLine="851"/>
        <w:rPr>
          <w:rStyle w:val="Bodytext2"/>
          <w:sz w:val="24"/>
          <w:szCs w:val="24"/>
        </w:rPr>
      </w:pPr>
      <w:r w:rsidRPr="00E20388">
        <w:rPr>
          <w:rStyle w:val="Bodytext2"/>
          <w:sz w:val="24"/>
          <w:szCs w:val="24"/>
        </w:rPr>
        <w:t>2</w:t>
      </w:r>
      <w:r w:rsidR="00420598">
        <w:rPr>
          <w:rStyle w:val="Bodytext2"/>
          <w:sz w:val="24"/>
          <w:szCs w:val="24"/>
        </w:rPr>
        <w:t>2</w:t>
      </w:r>
      <w:r w:rsidRPr="00E20388">
        <w:rPr>
          <w:rStyle w:val="Bodytext2"/>
          <w:sz w:val="24"/>
          <w:szCs w:val="24"/>
        </w:rPr>
        <w:t xml:space="preserve">. </w:t>
      </w:r>
      <w:r w:rsidR="00F5584E" w:rsidRPr="00E20388">
        <w:rPr>
          <w:rStyle w:val="Bodytext2"/>
          <w:sz w:val="24"/>
          <w:szCs w:val="24"/>
        </w:rPr>
        <w:t>Mokyklos veiklos uždaviniai:</w:t>
      </w:r>
    </w:p>
    <w:p w14:paraId="31226602" w14:textId="114C2410" w:rsidR="00F5584E" w:rsidRPr="00E20388" w:rsidRDefault="0094471E" w:rsidP="00F014DF">
      <w:pPr>
        <w:pStyle w:val="Bodytext20"/>
        <w:shd w:val="clear" w:color="auto" w:fill="auto"/>
        <w:tabs>
          <w:tab w:val="left" w:pos="1396"/>
        </w:tabs>
        <w:spacing w:line="247" w:lineRule="auto"/>
        <w:ind w:firstLine="851"/>
        <w:rPr>
          <w:strike/>
          <w:color w:val="FF0000"/>
          <w:sz w:val="24"/>
          <w:szCs w:val="24"/>
        </w:rPr>
      </w:pPr>
      <w:r w:rsidRPr="00E20388">
        <w:rPr>
          <w:rStyle w:val="Bodytext2"/>
          <w:sz w:val="24"/>
          <w:szCs w:val="24"/>
        </w:rPr>
        <w:t>2</w:t>
      </w:r>
      <w:r w:rsidR="00420598">
        <w:rPr>
          <w:rStyle w:val="Bodytext2"/>
          <w:sz w:val="24"/>
          <w:szCs w:val="24"/>
        </w:rPr>
        <w:t>2</w:t>
      </w:r>
      <w:r w:rsidRPr="00E20388">
        <w:rPr>
          <w:rStyle w:val="Bodytext2"/>
          <w:sz w:val="24"/>
          <w:szCs w:val="24"/>
        </w:rPr>
        <w:t>.</w:t>
      </w:r>
      <w:r w:rsidR="00E54730" w:rsidRPr="00E20388">
        <w:rPr>
          <w:rStyle w:val="Bodytext2"/>
          <w:sz w:val="24"/>
          <w:szCs w:val="24"/>
        </w:rPr>
        <w:t>1</w:t>
      </w:r>
      <w:r w:rsidRPr="00E20388">
        <w:rPr>
          <w:rStyle w:val="Bodytext2"/>
          <w:sz w:val="24"/>
          <w:szCs w:val="24"/>
        </w:rPr>
        <w:t xml:space="preserve">. </w:t>
      </w:r>
      <w:r w:rsidR="00F5584E" w:rsidRPr="00E20388">
        <w:rPr>
          <w:rStyle w:val="Bodytext2"/>
          <w:sz w:val="24"/>
          <w:szCs w:val="24"/>
        </w:rPr>
        <w:t xml:space="preserve">užtikrinti </w:t>
      </w:r>
      <w:r w:rsidR="0022760E" w:rsidRPr="00AE0215">
        <w:rPr>
          <w:rStyle w:val="Bodytext2"/>
          <w:sz w:val="24"/>
          <w:szCs w:val="24"/>
        </w:rPr>
        <w:t xml:space="preserve">ikimokyklinio ir </w:t>
      </w:r>
      <w:r w:rsidR="00F5584E" w:rsidRPr="00E20388">
        <w:rPr>
          <w:rStyle w:val="Bodytext2"/>
          <w:sz w:val="24"/>
          <w:szCs w:val="24"/>
        </w:rPr>
        <w:t>priešmokyklinio amžiaus vaikų ugdymą</w:t>
      </w:r>
      <w:r w:rsidR="00761BE9" w:rsidRPr="00E20388">
        <w:rPr>
          <w:rStyle w:val="Bodytext2"/>
          <w:sz w:val="24"/>
          <w:szCs w:val="24"/>
        </w:rPr>
        <w:t xml:space="preserve"> </w:t>
      </w:r>
      <w:r w:rsidR="000361AB">
        <w:rPr>
          <w:rStyle w:val="Bodytext2"/>
          <w:sz w:val="24"/>
          <w:szCs w:val="24"/>
        </w:rPr>
        <w:t>M</w:t>
      </w:r>
      <w:r w:rsidR="0078018F" w:rsidRPr="00E20388">
        <w:rPr>
          <w:rStyle w:val="Bodytext2"/>
          <w:sz w:val="24"/>
          <w:szCs w:val="24"/>
        </w:rPr>
        <w:t>okykloje</w:t>
      </w:r>
      <w:r w:rsidR="0062067D" w:rsidRPr="00E20388">
        <w:rPr>
          <w:rStyle w:val="Bodytext2"/>
          <w:sz w:val="24"/>
          <w:szCs w:val="24"/>
        </w:rPr>
        <w:t>;</w:t>
      </w:r>
    </w:p>
    <w:p w14:paraId="0FB03744" w14:textId="0CADE218" w:rsidR="00F5584E" w:rsidRPr="00E20388" w:rsidRDefault="0094471E" w:rsidP="00F014DF">
      <w:pPr>
        <w:pStyle w:val="Bodytext20"/>
        <w:shd w:val="clear" w:color="auto" w:fill="auto"/>
        <w:tabs>
          <w:tab w:val="left" w:pos="1396"/>
        </w:tabs>
        <w:spacing w:line="247" w:lineRule="auto"/>
        <w:ind w:firstLine="851"/>
        <w:rPr>
          <w:sz w:val="24"/>
          <w:szCs w:val="24"/>
        </w:rPr>
      </w:pPr>
      <w:r w:rsidRPr="00E20388">
        <w:rPr>
          <w:rStyle w:val="Bodytext2"/>
          <w:sz w:val="24"/>
          <w:szCs w:val="24"/>
        </w:rPr>
        <w:t>2</w:t>
      </w:r>
      <w:r w:rsidR="00420598">
        <w:rPr>
          <w:rStyle w:val="Bodytext2"/>
          <w:sz w:val="24"/>
          <w:szCs w:val="24"/>
        </w:rPr>
        <w:t>2</w:t>
      </w:r>
      <w:r w:rsidR="00B2283F" w:rsidRPr="00E20388">
        <w:rPr>
          <w:rStyle w:val="Bodytext2"/>
          <w:sz w:val="24"/>
          <w:szCs w:val="24"/>
        </w:rPr>
        <w:t>.</w:t>
      </w:r>
      <w:r w:rsidR="00E54730" w:rsidRPr="00E20388">
        <w:rPr>
          <w:rStyle w:val="Bodytext2"/>
          <w:sz w:val="24"/>
          <w:szCs w:val="24"/>
        </w:rPr>
        <w:t>2</w:t>
      </w:r>
      <w:r w:rsidR="00B2283F" w:rsidRPr="00E20388">
        <w:rPr>
          <w:rStyle w:val="Bodytext2"/>
          <w:sz w:val="24"/>
          <w:szCs w:val="24"/>
        </w:rPr>
        <w:t xml:space="preserve">. </w:t>
      </w:r>
      <w:r w:rsidR="00F5584E" w:rsidRPr="00E20388">
        <w:rPr>
          <w:rStyle w:val="Bodytext2"/>
          <w:sz w:val="24"/>
          <w:szCs w:val="24"/>
        </w:rPr>
        <w:t>užtikrinti kokybišką pradinio ir pagrindinio ugdymo programų vykdymą;</w:t>
      </w:r>
    </w:p>
    <w:p w14:paraId="4D12C3C9" w14:textId="2684D022" w:rsidR="00F5584E" w:rsidRPr="00E20388" w:rsidRDefault="0094471E" w:rsidP="00F014DF">
      <w:pPr>
        <w:pStyle w:val="Bodytext20"/>
        <w:shd w:val="clear" w:color="auto" w:fill="auto"/>
        <w:tabs>
          <w:tab w:val="left" w:pos="1396"/>
        </w:tabs>
        <w:spacing w:line="247" w:lineRule="auto"/>
        <w:ind w:firstLine="851"/>
        <w:rPr>
          <w:sz w:val="24"/>
          <w:szCs w:val="24"/>
        </w:rPr>
      </w:pPr>
      <w:r w:rsidRPr="00E20388">
        <w:rPr>
          <w:rStyle w:val="Bodytext2"/>
          <w:sz w:val="24"/>
          <w:szCs w:val="24"/>
        </w:rPr>
        <w:t>2</w:t>
      </w:r>
      <w:r w:rsidR="00420598">
        <w:rPr>
          <w:rStyle w:val="Bodytext2"/>
          <w:sz w:val="24"/>
          <w:szCs w:val="24"/>
        </w:rPr>
        <w:t>2</w:t>
      </w:r>
      <w:r w:rsidR="00B2283F" w:rsidRPr="00E20388">
        <w:rPr>
          <w:rStyle w:val="Bodytext2"/>
          <w:sz w:val="24"/>
          <w:szCs w:val="24"/>
        </w:rPr>
        <w:t>.</w:t>
      </w:r>
      <w:r w:rsidR="0022760E">
        <w:rPr>
          <w:rStyle w:val="Bodytext2"/>
          <w:sz w:val="24"/>
          <w:szCs w:val="24"/>
        </w:rPr>
        <w:t>3</w:t>
      </w:r>
      <w:r w:rsidR="00B2283F" w:rsidRPr="00E20388">
        <w:rPr>
          <w:rStyle w:val="Bodytext2"/>
          <w:sz w:val="24"/>
          <w:szCs w:val="24"/>
        </w:rPr>
        <w:t xml:space="preserve">. </w:t>
      </w:r>
      <w:r w:rsidR="00F5584E" w:rsidRPr="00E20388">
        <w:rPr>
          <w:rStyle w:val="Bodytext2"/>
          <w:sz w:val="24"/>
          <w:szCs w:val="24"/>
        </w:rPr>
        <w:t>sudaryti sąlygas mokiniams nuolat tenkinti pažinimo ir saviraiškos poreikius;</w:t>
      </w:r>
    </w:p>
    <w:p w14:paraId="63EDD1CE" w14:textId="02C81775" w:rsidR="00F5584E" w:rsidRPr="00E20388" w:rsidRDefault="0094471E" w:rsidP="00F014DF">
      <w:pPr>
        <w:pStyle w:val="Bodytext20"/>
        <w:shd w:val="clear" w:color="auto" w:fill="auto"/>
        <w:tabs>
          <w:tab w:val="left" w:pos="1396"/>
        </w:tabs>
        <w:spacing w:line="247" w:lineRule="auto"/>
        <w:ind w:firstLine="851"/>
        <w:rPr>
          <w:sz w:val="24"/>
          <w:szCs w:val="24"/>
        </w:rPr>
      </w:pPr>
      <w:r w:rsidRPr="00E20388">
        <w:rPr>
          <w:rStyle w:val="Bodytext2"/>
          <w:sz w:val="24"/>
          <w:szCs w:val="24"/>
        </w:rPr>
        <w:t>2</w:t>
      </w:r>
      <w:r w:rsidR="00420598">
        <w:rPr>
          <w:rStyle w:val="Bodytext2"/>
          <w:sz w:val="24"/>
          <w:szCs w:val="24"/>
        </w:rPr>
        <w:t>2</w:t>
      </w:r>
      <w:r w:rsidR="00B2283F" w:rsidRPr="00E20388">
        <w:rPr>
          <w:rStyle w:val="Bodytext2"/>
          <w:sz w:val="24"/>
          <w:szCs w:val="24"/>
        </w:rPr>
        <w:t>.</w:t>
      </w:r>
      <w:r w:rsidR="0022760E">
        <w:rPr>
          <w:rStyle w:val="Bodytext2"/>
          <w:sz w:val="24"/>
          <w:szCs w:val="24"/>
        </w:rPr>
        <w:t>4</w:t>
      </w:r>
      <w:r w:rsidR="00B2283F" w:rsidRPr="00E20388">
        <w:rPr>
          <w:rStyle w:val="Bodytext2"/>
          <w:sz w:val="24"/>
          <w:szCs w:val="24"/>
        </w:rPr>
        <w:t xml:space="preserve">. </w:t>
      </w:r>
      <w:r w:rsidR="00F5584E" w:rsidRPr="00E20388">
        <w:rPr>
          <w:rStyle w:val="Bodytext2"/>
          <w:sz w:val="24"/>
          <w:szCs w:val="24"/>
        </w:rPr>
        <w:t>teikti mokiniams švietimo pagalbą;</w:t>
      </w:r>
    </w:p>
    <w:p w14:paraId="3596B93B" w14:textId="38E6C0CB" w:rsidR="00F5584E" w:rsidRPr="005143B0" w:rsidRDefault="0094471E" w:rsidP="00F014DF">
      <w:pPr>
        <w:pStyle w:val="Bodytext20"/>
        <w:shd w:val="clear" w:color="auto" w:fill="auto"/>
        <w:tabs>
          <w:tab w:val="left" w:pos="1347"/>
        </w:tabs>
        <w:spacing w:line="247" w:lineRule="auto"/>
        <w:ind w:firstLine="851"/>
        <w:rPr>
          <w:sz w:val="24"/>
          <w:szCs w:val="24"/>
        </w:rPr>
      </w:pPr>
      <w:r w:rsidRPr="00E20388">
        <w:rPr>
          <w:rStyle w:val="Bodytext2"/>
          <w:sz w:val="24"/>
          <w:szCs w:val="24"/>
        </w:rPr>
        <w:t>2</w:t>
      </w:r>
      <w:r w:rsidR="00420598">
        <w:rPr>
          <w:rStyle w:val="Bodytext2"/>
          <w:sz w:val="24"/>
          <w:szCs w:val="24"/>
        </w:rPr>
        <w:t>2</w:t>
      </w:r>
      <w:r w:rsidR="00B2283F" w:rsidRPr="00E20388">
        <w:rPr>
          <w:rStyle w:val="Bodytext2"/>
          <w:sz w:val="24"/>
          <w:szCs w:val="24"/>
        </w:rPr>
        <w:t>.</w:t>
      </w:r>
      <w:r w:rsidR="0022760E">
        <w:rPr>
          <w:rStyle w:val="Bodytext2"/>
          <w:sz w:val="24"/>
          <w:szCs w:val="24"/>
        </w:rPr>
        <w:t>5</w:t>
      </w:r>
      <w:r w:rsidR="00B2283F" w:rsidRPr="00E20388">
        <w:rPr>
          <w:rStyle w:val="Bodytext2"/>
          <w:sz w:val="24"/>
          <w:szCs w:val="24"/>
        </w:rPr>
        <w:t xml:space="preserve">. </w:t>
      </w:r>
      <w:r w:rsidR="00F5584E" w:rsidRPr="00E20388">
        <w:rPr>
          <w:rStyle w:val="Bodytext2"/>
          <w:sz w:val="24"/>
          <w:szCs w:val="24"/>
        </w:rPr>
        <w:t xml:space="preserve">užtikrinti sveiką, saugią, užkertančią kelią smurto, prievartos apraiškoms ir žalingiems </w:t>
      </w:r>
      <w:r w:rsidR="00F5584E" w:rsidRPr="005143B0">
        <w:rPr>
          <w:rStyle w:val="Bodytext2"/>
          <w:sz w:val="24"/>
          <w:szCs w:val="24"/>
        </w:rPr>
        <w:t>įpročiams aplinką.</w:t>
      </w:r>
    </w:p>
    <w:p w14:paraId="724CEDC3" w14:textId="5C610E3C" w:rsidR="00F5584E" w:rsidRPr="005143B0" w:rsidRDefault="0094471E" w:rsidP="00F014DF">
      <w:pPr>
        <w:pStyle w:val="Bodytext20"/>
        <w:shd w:val="clear" w:color="auto" w:fill="auto"/>
        <w:tabs>
          <w:tab w:val="left" w:pos="1218"/>
        </w:tabs>
        <w:spacing w:line="247" w:lineRule="auto"/>
        <w:ind w:firstLine="851"/>
        <w:rPr>
          <w:sz w:val="24"/>
          <w:szCs w:val="24"/>
        </w:rPr>
      </w:pPr>
      <w:r w:rsidRPr="005143B0">
        <w:rPr>
          <w:rStyle w:val="Bodytext2"/>
          <w:sz w:val="24"/>
          <w:szCs w:val="24"/>
        </w:rPr>
        <w:t>2</w:t>
      </w:r>
      <w:r w:rsidR="00420598">
        <w:rPr>
          <w:rStyle w:val="Bodytext2"/>
          <w:sz w:val="24"/>
          <w:szCs w:val="24"/>
        </w:rPr>
        <w:t>3</w:t>
      </w:r>
      <w:r w:rsidRPr="005143B0">
        <w:rPr>
          <w:rStyle w:val="Bodytext2"/>
          <w:sz w:val="24"/>
          <w:szCs w:val="24"/>
        </w:rPr>
        <w:t xml:space="preserve">. </w:t>
      </w:r>
      <w:r w:rsidR="001F4042" w:rsidRPr="005143B0">
        <w:rPr>
          <w:rStyle w:val="Bodytext2"/>
          <w:sz w:val="24"/>
          <w:szCs w:val="24"/>
        </w:rPr>
        <w:t>Mokyklos funkcijos</w:t>
      </w:r>
      <w:r w:rsidR="00F5584E" w:rsidRPr="005143B0">
        <w:rPr>
          <w:rStyle w:val="Bodytext2"/>
          <w:sz w:val="24"/>
          <w:szCs w:val="24"/>
        </w:rPr>
        <w:t>:</w:t>
      </w:r>
    </w:p>
    <w:p w14:paraId="0C4A502C" w14:textId="329A996B" w:rsidR="00F5584E" w:rsidRPr="00E20388" w:rsidRDefault="0094471E" w:rsidP="00F014DF">
      <w:pPr>
        <w:pStyle w:val="Bodytext20"/>
        <w:shd w:val="clear" w:color="auto" w:fill="auto"/>
        <w:tabs>
          <w:tab w:val="left" w:pos="1357"/>
        </w:tabs>
        <w:spacing w:line="247" w:lineRule="auto"/>
        <w:ind w:firstLine="851"/>
        <w:rPr>
          <w:sz w:val="24"/>
          <w:szCs w:val="24"/>
        </w:rPr>
      </w:pPr>
      <w:r w:rsidRPr="00E20388">
        <w:rPr>
          <w:rStyle w:val="Bodytext2"/>
          <w:sz w:val="24"/>
          <w:szCs w:val="24"/>
        </w:rPr>
        <w:t>2</w:t>
      </w:r>
      <w:r w:rsidR="00420598">
        <w:rPr>
          <w:rStyle w:val="Bodytext2"/>
          <w:sz w:val="24"/>
          <w:szCs w:val="24"/>
        </w:rPr>
        <w:t>3</w:t>
      </w:r>
      <w:r w:rsidRPr="00E20388">
        <w:rPr>
          <w:rStyle w:val="Bodytext2"/>
          <w:sz w:val="24"/>
          <w:szCs w:val="24"/>
        </w:rPr>
        <w:t xml:space="preserve">.1. </w:t>
      </w:r>
      <w:r w:rsidR="00F5584E" w:rsidRPr="00E20388">
        <w:rPr>
          <w:rStyle w:val="Bodytext2"/>
          <w:sz w:val="24"/>
          <w:szCs w:val="24"/>
        </w:rPr>
        <w:t xml:space="preserve">vadovaudamasi </w:t>
      </w:r>
      <w:r w:rsidR="00A17CDC">
        <w:rPr>
          <w:rStyle w:val="Bodytext2"/>
          <w:sz w:val="24"/>
          <w:szCs w:val="24"/>
        </w:rPr>
        <w:t>š</w:t>
      </w:r>
      <w:r w:rsidR="00035F28">
        <w:rPr>
          <w:rStyle w:val="Bodytext2"/>
          <w:sz w:val="24"/>
          <w:szCs w:val="24"/>
        </w:rPr>
        <w:t>vietimo</w:t>
      </w:r>
      <w:r w:rsidR="00615176">
        <w:rPr>
          <w:rStyle w:val="Bodytext2"/>
          <w:sz w:val="24"/>
          <w:szCs w:val="24"/>
        </w:rPr>
        <w:t>,</w:t>
      </w:r>
      <w:r w:rsidR="00035F28">
        <w:rPr>
          <w:rStyle w:val="Bodytext2"/>
          <w:sz w:val="24"/>
          <w:szCs w:val="24"/>
        </w:rPr>
        <w:t xml:space="preserve"> mokslo </w:t>
      </w:r>
      <w:r w:rsidR="00615176">
        <w:rPr>
          <w:rStyle w:val="Bodytext2"/>
          <w:sz w:val="24"/>
          <w:szCs w:val="24"/>
        </w:rPr>
        <w:t xml:space="preserve">ir sporto </w:t>
      </w:r>
      <w:r w:rsidR="00035F28">
        <w:rPr>
          <w:rStyle w:val="Bodytext2"/>
          <w:sz w:val="24"/>
          <w:szCs w:val="24"/>
        </w:rPr>
        <w:t>ministro</w:t>
      </w:r>
      <w:r w:rsidR="00F5584E" w:rsidRPr="00E20388">
        <w:rPr>
          <w:rStyle w:val="Bodytext2"/>
          <w:sz w:val="24"/>
          <w:szCs w:val="24"/>
        </w:rPr>
        <w:t xml:space="preserve"> tvirtinamomis </w:t>
      </w:r>
      <w:r w:rsidR="00B710AD">
        <w:rPr>
          <w:rStyle w:val="Bodytext2"/>
          <w:sz w:val="24"/>
          <w:szCs w:val="24"/>
        </w:rPr>
        <w:t>b</w:t>
      </w:r>
      <w:r w:rsidR="00F5584E" w:rsidRPr="00E20388">
        <w:rPr>
          <w:rStyle w:val="Bodytext2"/>
          <w:sz w:val="24"/>
          <w:szCs w:val="24"/>
        </w:rPr>
        <w:t xml:space="preserve">endrosiomis programomis, atsižvelgdama į vietos ir </w:t>
      </w:r>
      <w:r w:rsidR="000361AB">
        <w:rPr>
          <w:rStyle w:val="Bodytext2"/>
          <w:sz w:val="24"/>
          <w:szCs w:val="24"/>
        </w:rPr>
        <w:t>M</w:t>
      </w:r>
      <w:r w:rsidR="00F5584E" w:rsidRPr="00E20388">
        <w:rPr>
          <w:rStyle w:val="Bodytext2"/>
          <w:sz w:val="24"/>
          <w:szCs w:val="24"/>
        </w:rPr>
        <w:t>okyklos bendruomenės reikmes, konkrečius mokinių ugdymo(</w:t>
      </w:r>
      <w:proofErr w:type="spellStart"/>
      <w:r w:rsidR="00F5584E" w:rsidRPr="00E20388">
        <w:rPr>
          <w:rStyle w:val="Bodytext2"/>
          <w:sz w:val="24"/>
          <w:szCs w:val="24"/>
        </w:rPr>
        <w:t>si</w:t>
      </w:r>
      <w:proofErr w:type="spellEnd"/>
      <w:r w:rsidR="00F5584E" w:rsidRPr="00E20388">
        <w:rPr>
          <w:rStyle w:val="Bodytext2"/>
          <w:sz w:val="24"/>
          <w:szCs w:val="24"/>
        </w:rPr>
        <w:t xml:space="preserve">) poreikius ir interesus, švietimo stebėsenos, mokinių pasiekimų ir pažangos vertinimo ugdymo procese informaciją, pasiekimų tyrimų, </w:t>
      </w:r>
      <w:r w:rsidR="000361AB">
        <w:rPr>
          <w:rStyle w:val="Bodytext2"/>
          <w:sz w:val="24"/>
          <w:szCs w:val="24"/>
        </w:rPr>
        <w:t>M</w:t>
      </w:r>
      <w:r w:rsidR="00F5584E" w:rsidRPr="00E20388">
        <w:rPr>
          <w:rStyle w:val="Bodytext2"/>
          <w:sz w:val="24"/>
          <w:szCs w:val="24"/>
        </w:rPr>
        <w:t>okyklos veiklos įsivertinimo ir išorinio vertinimo duomenis</w:t>
      </w:r>
      <w:r w:rsidR="00267E8A" w:rsidRPr="00E20388">
        <w:rPr>
          <w:rStyle w:val="Bodytext2"/>
          <w:sz w:val="24"/>
          <w:szCs w:val="24"/>
        </w:rPr>
        <w:t>,</w:t>
      </w:r>
      <w:r w:rsidR="00F5584E" w:rsidRPr="00E20388">
        <w:rPr>
          <w:rStyle w:val="Bodytext2"/>
          <w:sz w:val="24"/>
          <w:szCs w:val="24"/>
        </w:rPr>
        <w:t xml:space="preserve"> konkretina ir individualizuoja ugdymo turinį;</w:t>
      </w:r>
    </w:p>
    <w:p w14:paraId="19F2650E" w14:textId="6A96C484" w:rsidR="00F5584E" w:rsidRPr="00E20388" w:rsidRDefault="0094471E" w:rsidP="00F014DF">
      <w:pPr>
        <w:pStyle w:val="Bodytext20"/>
        <w:shd w:val="clear" w:color="auto" w:fill="auto"/>
        <w:tabs>
          <w:tab w:val="left" w:pos="1396"/>
        </w:tabs>
        <w:spacing w:line="247" w:lineRule="auto"/>
        <w:ind w:firstLine="851"/>
        <w:rPr>
          <w:sz w:val="24"/>
          <w:szCs w:val="24"/>
        </w:rPr>
      </w:pPr>
      <w:r w:rsidRPr="00E20388">
        <w:rPr>
          <w:rStyle w:val="Bodytext2"/>
          <w:sz w:val="24"/>
          <w:szCs w:val="24"/>
        </w:rPr>
        <w:lastRenderedPageBreak/>
        <w:t>2</w:t>
      </w:r>
      <w:r w:rsidR="00420598">
        <w:rPr>
          <w:rStyle w:val="Bodytext2"/>
          <w:sz w:val="24"/>
          <w:szCs w:val="24"/>
        </w:rPr>
        <w:t>3</w:t>
      </w:r>
      <w:r w:rsidRPr="00E20388">
        <w:rPr>
          <w:rStyle w:val="Bodytext2"/>
          <w:sz w:val="24"/>
          <w:szCs w:val="24"/>
        </w:rPr>
        <w:t xml:space="preserve">.2. </w:t>
      </w:r>
      <w:r w:rsidR="00F5584E" w:rsidRPr="00E20388">
        <w:rPr>
          <w:rStyle w:val="Bodytext2"/>
          <w:sz w:val="24"/>
          <w:szCs w:val="24"/>
        </w:rPr>
        <w:t>rengia neformaliojo vaikų švietimo programas;</w:t>
      </w:r>
    </w:p>
    <w:p w14:paraId="031B7EFD" w14:textId="767B1218" w:rsidR="00F5584E" w:rsidRPr="00E20388" w:rsidRDefault="0094471E" w:rsidP="00F014DF">
      <w:pPr>
        <w:pStyle w:val="Bodytext20"/>
        <w:shd w:val="clear" w:color="auto" w:fill="auto"/>
        <w:tabs>
          <w:tab w:val="left" w:pos="1396"/>
        </w:tabs>
        <w:spacing w:line="247" w:lineRule="auto"/>
        <w:ind w:firstLine="851"/>
        <w:rPr>
          <w:sz w:val="24"/>
          <w:szCs w:val="24"/>
        </w:rPr>
      </w:pPr>
      <w:r w:rsidRPr="00E20388">
        <w:rPr>
          <w:rStyle w:val="Bodytext2"/>
          <w:sz w:val="24"/>
          <w:szCs w:val="24"/>
        </w:rPr>
        <w:t>2</w:t>
      </w:r>
      <w:r w:rsidR="00420598">
        <w:rPr>
          <w:rStyle w:val="Bodytext2"/>
          <w:sz w:val="24"/>
          <w:szCs w:val="24"/>
        </w:rPr>
        <w:t>3</w:t>
      </w:r>
      <w:r w:rsidRPr="00E20388">
        <w:rPr>
          <w:rStyle w:val="Bodytext2"/>
          <w:sz w:val="24"/>
          <w:szCs w:val="24"/>
        </w:rPr>
        <w:t xml:space="preserve">.3. </w:t>
      </w:r>
      <w:r w:rsidR="00F5584E" w:rsidRPr="00E20388">
        <w:rPr>
          <w:rStyle w:val="Bodytext2"/>
          <w:sz w:val="24"/>
          <w:szCs w:val="24"/>
        </w:rPr>
        <w:t>sudaro mokymo sutartis ir vykdo jose sutartus įsipareigojimus;</w:t>
      </w:r>
    </w:p>
    <w:p w14:paraId="50E36C87" w14:textId="0E0C6AFE" w:rsidR="00F5584E" w:rsidRPr="00E20388" w:rsidRDefault="0094471E" w:rsidP="00F014DF">
      <w:pPr>
        <w:pStyle w:val="Bodytext20"/>
        <w:shd w:val="clear" w:color="auto" w:fill="auto"/>
        <w:tabs>
          <w:tab w:val="left" w:pos="1352"/>
        </w:tabs>
        <w:spacing w:line="247" w:lineRule="auto"/>
        <w:ind w:firstLine="851"/>
        <w:rPr>
          <w:sz w:val="24"/>
          <w:szCs w:val="24"/>
        </w:rPr>
      </w:pPr>
      <w:r w:rsidRPr="00E20388">
        <w:rPr>
          <w:rStyle w:val="Bodytext2"/>
          <w:sz w:val="24"/>
          <w:szCs w:val="24"/>
        </w:rPr>
        <w:t>2</w:t>
      </w:r>
      <w:r w:rsidR="00420598">
        <w:rPr>
          <w:rStyle w:val="Bodytext2"/>
          <w:sz w:val="24"/>
          <w:szCs w:val="24"/>
        </w:rPr>
        <w:t>3</w:t>
      </w:r>
      <w:r w:rsidRPr="00E20388">
        <w:rPr>
          <w:rStyle w:val="Bodytext2"/>
          <w:sz w:val="24"/>
          <w:szCs w:val="24"/>
        </w:rPr>
        <w:t xml:space="preserve">.4. </w:t>
      </w:r>
      <w:r w:rsidR="00F5584E" w:rsidRPr="00E20388">
        <w:rPr>
          <w:rStyle w:val="Bodytext2"/>
          <w:sz w:val="24"/>
          <w:szCs w:val="24"/>
        </w:rPr>
        <w:t xml:space="preserve">atlieka mokinio specialiųjų ugdymosi poreikių pirminį įvertinimą, organizuoja mokinių, turinčių specialiųjų ugdymosi poreikių, ugdymą </w:t>
      </w:r>
      <w:r w:rsidR="00AE0215">
        <w:rPr>
          <w:rStyle w:val="Bodytext2"/>
          <w:sz w:val="24"/>
          <w:szCs w:val="24"/>
        </w:rPr>
        <w:t>švietimo</w:t>
      </w:r>
      <w:r w:rsidR="00D34C48">
        <w:rPr>
          <w:rStyle w:val="Bodytext2"/>
          <w:sz w:val="24"/>
          <w:szCs w:val="24"/>
        </w:rPr>
        <w:t>,</w:t>
      </w:r>
      <w:r w:rsidR="00AE0215">
        <w:rPr>
          <w:rStyle w:val="Bodytext2"/>
          <w:sz w:val="24"/>
          <w:szCs w:val="24"/>
        </w:rPr>
        <w:t xml:space="preserve"> mokslo</w:t>
      </w:r>
      <w:r w:rsidR="00D34C48">
        <w:rPr>
          <w:rStyle w:val="Bodytext2"/>
          <w:sz w:val="24"/>
          <w:szCs w:val="24"/>
        </w:rPr>
        <w:t xml:space="preserve"> ir sporto</w:t>
      </w:r>
      <w:r w:rsidR="00AE0215">
        <w:rPr>
          <w:rStyle w:val="Bodytext2"/>
          <w:sz w:val="24"/>
          <w:szCs w:val="24"/>
        </w:rPr>
        <w:t xml:space="preserve"> ministro</w:t>
      </w:r>
      <w:r w:rsidR="00F5584E" w:rsidRPr="00E20388">
        <w:rPr>
          <w:rStyle w:val="Bodytext2"/>
          <w:sz w:val="24"/>
          <w:szCs w:val="24"/>
        </w:rPr>
        <w:t xml:space="preserve"> nustatyta tvarka;</w:t>
      </w:r>
    </w:p>
    <w:p w14:paraId="3FC74EDD" w14:textId="2775F312" w:rsidR="00F5584E" w:rsidRPr="00E20388" w:rsidRDefault="0094471E" w:rsidP="00F014DF">
      <w:pPr>
        <w:pStyle w:val="Bodytext20"/>
        <w:shd w:val="clear" w:color="auto" w:fill="auto"/>
        <w:tabs>
          <w:tab w:val="left" w:pos="1357"/>
        </w:tabs>
        <w:spacing w:line="247" w:lineRule="auto"/>
        <w:ind w:firstLine="851"/>
        <w:rPr>
          <w:rStyle w:val="Bodytext2"/>
          <w:sz w:val="24"/>
          <w:szCs w:val="24"/>
        </w:rPr>
      </w:pPr>
      <w:r w:rsidRPr="00E20388">
        <w:rPr>
          <w:rStyle w:val="Bodytext2"/>
          <w:sz w:val="24"/>
          <w:szCs w:val="24"/>
        </w:rPr>
        <w:t>2</w:t>
      </w:r>
      <w:r w:rsidR="00420598">
        <w:rPr>
          <w:rStyle w:val="Bodytext2"/>
          <w:sz w:val="24"/>
          <w:szCs w:val="24"/>
        </w:rPr>
        <w:t>3</w:t>
      </w:r>
      <w:r w:rsidRPr="00E20388">
        <w:rPr>
          <w:rStyle w:val="Bodytext2"/>
          <w:sz w:val="24"/>
          <w:szCs w:val="24"/>
        </w:rPr>
        <w:t xml:space="preserve">.5. </w:t>
      </w:r>
      <w:r w:rsidR="00F5584E" w:rsidRPr="00E20388">
        <w:rPr>
          <w:rStyle w:val="Bodytext2"/>
          <w:sz w:val="24"/>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14:paraId="34AD3592" w14:textId="1DA7EEF8" w:rsidR="00F5584E" w:rsidRPr="005143B0" w:rsidRDefault="0094471E" w:rsidP="00F014DF">
      <w:pPr>
        <w:pStyle w:val="Bodytext20"/>
        <w:shd w:val="clear" w:color="auto" w:fill="auto"/>
        <w:tabs>
          <w:tab w:val="left" w:pos="1357"/>
        </w:tabs>
        <w:spacing w:line="247" w:lineRule="auto"/>
        <w:ind w:firstLine="851"/>
        <w:rPr>
          <w:sz w:val="24"/>
          <w:szCs w:val="24"/>
        </w:rPr>
      </w:pPr>
      <w:r w:rsidRPr="00E20388">
        <w:rPr>
          <w:rStyle w:val="Bodytext2"/>
          <w:sz w:val="24"/>
          <w:szCs w:val="24"/>
        </w:rPr>
        <w:t>2</w:t>
      </w:r>
      <w:r w:rsidR="00420598">
        <w:rPr>
          <w:rStyle w:val="Bodytext2"/>
          <w:sz w:val="24"/>
          <w:szCs w:val="24"/>
        </w:rPr>
        <w:t>3</w:t>
      </w:r>
      <w:r w:rsidR="008D5490" w:rsidRPr="00E20388">
        <w:rPr>
          <w:rStyle w:val="Bodytext2"/>
          <w:sz w:val="24"/>
          <w:szCs w:val="24"/>
        </w:rPr>
        <w:t>.</w:t>
      </w:r>
      <w:r w:rsidR="00B0515C" w:rsidRPr="00E20388">
        <w:rPr>
          <w:rStyle w:val="Bodytext2"/>
          <w:sz w:val="24"/>
          <w:szCs w:val="24"/>
        </w:rPr>
        <w:t>6</w:t>
      </w:r>
      <w:r w:rsidRPr="00E20388">
        <w:rPr>
          <w:rStyle w:val="Bodytext2"/>
          <w:sz w:val="24"/>
          <w:szCs w:val="24"/>
        </w:rPr>
        <w:t xml:space="preserve">. </w:t>
      </w:r>
      <w:r w:rsidR="00F5584E" w:rsidRPr="005143B0">
        <w:rPr>
          <w:rStyle w:val="Bodytext2"/>
          <w:sz w:val="24"/>
          <w:szCs w:val="24"/>
        </w:rPr>
        <w:t xml:space="preserve">teikia </w:t>
      </w:r>
      <w:r w:rsidR="00271530" w:rsidRPr="005143B0">
        <w:rPr>
          <w:rStyle w:val="Bodytext2"/>
          <w:sz w:val="24"/>
          <w:szCs w:val="24"/>
        </w:rPr>
        <w:t xml:space="preserve">švietimo </w:t>
      </w:r>
      <w:r w:rsidR="00F5584E" w:rsidRPr="005143B0">
        <w:rPr>
          <w:rStyle w:val="Bodytext2"/>
          <w:sz w:val="24"/>
          <w:szCs w:val="24"/>
        </w:rPr>
        <w:t>informacinę, psichologinę, socialinę pedagoginę, specialiąją pedagoginę, specialiąją pagalbą, vykdo mokinių sveikatos priežiūrą, profesinį orientavimą, vaiko minimalios priežiūros priemones teisės aktų nustatyta tvarka;</w:t>
      </w:r>
    </w:p>
    <w:p w14:paraId="73ECE6F8" w14:textId="7B002925" w:rsidR="00F5584E" w:rsidRPr="005143B0" w:rsidRDefault="0094471E" w:rsidP="00F014DF">
      <w:pPr>
        <w:pStyle w:val="Bodytext20"/>
        <w:shd w:val="clear" w:color="auto" w:fill="auto"/>
        <w:tabs>
          <w:tab w:val="left" w:pos="1357"/>
        </w:tabs>
        <w:spacing w:line="247" w:lineRule="auto"/>
        <w:ind w:firstLine="851"/>
        <w:rPr>
          <w:sz w:val="24"/>
          <w:szCs w:val="24"/>
        </w:rPr>
      </w:pPr>
      <w:r w:rsidRPr="005143B0">
        <w:rPr>
          <w:rStyle w:val="Bodytext2"/>
          <w:sz w:val="24"/>
          <w:szCs w:val="24"/>
        </w:rPr>
        <w:t>2</w:t>
      </w:r>
      <w:r w:rsidR="00420598">
        <w:rPr>
          <w:rStyle w:val="Bodytext2"/>
          <w:sz w:val="24"/>
          <w:szCs w:val="24"/>
        </w:rPr>
        <w:t>3</w:t>
      </w:r>
      <w:r w:rsidR="008D5490" w:rsidRPr="005143B0">
        <w:rPr>
          <w:rStyle w:val="Bodytext2"/>
          <w:sz w:val="24"/>
          <w:szCs w:val="24"/>
        </w:rPr>
        <w:t>.</w:t>
      </w:r>
      <w:r w:rsidR="00B0515C" w:rsidRPr="005143B0">
        <w:rPr>
          <w:rStyle w:val="Bodytext2"/>
          <w:sz w:val="24"/>
          <w:szCs w:val="24"/>
        </w:rPr>
        <w:t>7</w:t>
      </w:r>
      <w:r w:rsidRPr="005143B0">
        <w:rPr>
          <w:rStyle w:val="Bodytext2"/>
          <w:sz w:val="24"/>
          <w:szCs w:val="24"/>
        </w:rPr>
        <w:t xml:space="preserve">. </w:t>
      </w:r>
      <w:r w:rsidR="00F5584E" w:rsidRPr="005143B0">
        <w:rPr>
          <w:rStyle w:val="Bodytext2"/>
          <w:sz w:val="24"/>
          <w:szCs w:val="24"/>
        </w:rPr>
        <w:t>organizuoja papildomas paslaugas (klubus, būrelius, popamokinę mokinių priežiūrą, pailgintas dienos grupes, stovyklas, ekskursijas</w:t>
      </w:r>
      <w:r w:rsidR="00182FCD" w:rsidRPr="005143B0">
        <w:rPr>
          <w:rStyle w:val="Bodytext2"/>
          <w:sz w:val="24"/>
          <w:szCs w:val="24"/>
        </w:rPr>
        <w:t>, tėvų švietimą</w:t>
      </w:r>
      <w:r w:rsidR="00F5584E" w:rsidRPr="005143B0">
        <w:rPr>
          <w:rStyle w:val="Bodytext2"/>
          <w:sz w:val="24"/>
          <w:szCs w:val="24"/>
        </w:rPr>
        <w:t xml:space="preserve"> ir k</w:t>
      </w:r>
      <w:r w:rsidR="00267E8A" w:rsidRPr="005143B0">
        <w:rPr>
          <w:rStyle w:val="Bodytext2"/>
          <w:sz w:val="24"/>
          <w:szCs w:val="24"/>
        </w:rPr>
        <w:t>t.</w:t>
      </w:r>
      <w:r w:rsidR="00F5584E" w:rsidRPr="005143B0">
        <w:rPr>
          <w:rStyle w:val="Bodytext2"/>
          <w:sz w:val="24"/>
          <w:szCs w:val="24"/>
        </w:rPr>
        <w:t>) teisės aktų nustatyta tvarka;</w:t>
      </w:r>
    </w:p>
    <w:p w14:paraId="6265BC7E" w14:textId="43E07F73" w:rsidR="00F5584E" w:rsidRPr="005143B0" w:rsidRDefault="0094471E" w:rsidP="00F014DF">
      <w:pPr>
        <w:pStyle w:val="Bodytext20"/>
        <w:shd w:val="clear" w:color="auto" w:fill="auto"/>
        <w:tabs>
          <w:tab w:val="left" w:pos="1396"/>
        </w:tabs>
        <w:spacing w:line="247" w:lineRule="auto"/>
        <w:ind w:firstLine="851"/>
        <w:rPr>
          <w:sz w:val="24"/>
          <w:szCs w:val="24"/>
        </w:rPr>
      </w:pPr>
      <w:r w:rsidRPr="005143B0">
        <w:rPr>
          <w:rStyle w:val="Bodytext2"/>
          <w:sz w:val="24"/>
          <w:szCs w:val="24"/>
        </w:rPr>
        <w:t>2</w:t>
      </w:r>
      <w:r w:rsidR="00420598">
        <w:rPr>
          <w:rStyle w:val="Bodytext2"/>
          <w:sz w:val="24"/>
          <w:szCs w:val="24"/>
        </w:rPr>
        <w:t>3</w:t>
      </w:r>
      <w:r w:rsidR="008D5490" w:rsidRPr="005143B0">
        <w:rPr>
          <w:rStyle w:val="Bodytext2"/>
          <w:sz w:val="24"/>
          <w:szCs w:val="24"/>
        </w:rPr>
        <w:t>.</w:t>
      </w:r>
      <w:r w:rsidR="00B0515C" w:rsidRPr="005143B0">
        <w:rPr>
          <w:rStyle w:val="Bodytext2"/>
          <w:sz w:val="24"/>
          <w:szCs w:val="24"/>
        </w:rPr>
        <w:t>8</w:t>
      </w:r>
      <w:r w:rsidRPr="005143B0">
        <w:rPr>
          <w:rStyle w:val="Bodytext2"/>
          <w:sz w:val="24"/>
          <w:szCs w:val="24"/>
        </w:rPr>
        <w:t xml:space="preserve">. </w:t>
      </w:r>
      <w:r w:rsidR="00F5584E" w:rsidRPr="005143B0">
        <w:rPr>
          <w:rStyle w:val="Bodytext2"/>
          <w:sz w:val="24"/>
          <w:szCs w:val="24"/>
        </w:rPr>
        <w:t>sudaro sąlygas darbuotojams tobulinti savo kvalifikaciją;</w:t>
      </w:r>
    </w:p>
    <w:p w14:paraId="73FD061C" w14:textId="4757F932" w:rsidR="00F5584E" w:rsidRPr="005143B0" w:rsidRDefault="0094471E" w:rsidP="00F014DF">
      <w:pPr>
        <w:pStyle w:val="Bodytext20"/>
        <w:shd w:val="clear" w:color="auto" w:fill="auto"/>
        <w:tabs>
          <w:tab w:val="left" w:pos="1352"/>
        </w:tabs>
        <w:spacing w:line="247" w:lineRule="auto"/>
        <w:ind w:firstLine="851"/>
        <w:rPr>
          <w:sz w:val="24"/>
          <w:szCs w:val="24"/>
        </w:rPr>
      </w:pPr>
      <w:r w:rsidRPr="005143B0">
        <w:rPr>
          <w:rStyle w:val="Bodytext2"/>
          <w:sz w:val="24"/>
          <w:szCs w:val="24"/>
        </w:rPr>
        <w:t>2</w:t>
      </w:r>
      <w:r w:rsidR="00420598">
        <w:rPr>
          <w:rStyle w:val="Bodytext2"/>
          <w:sz w:val="24"/>
          <w:szCs w:val="24"/>
        </w:rPr>
        <w:t>3</w:t>
      </w:r>
      <w:r w:rsidR="008D5490" w:rsidRPr="005143B0">
        <w:rPr>
          <w:rStyle w:val="Bodytext2"/>
          <w:sz w:val="24"/>
          <w:szCs w:val="24"/>
        </w:rPr>
        <w:t>.</w:t>
      </w:r>
      <w:r w:rsidR="00B0515C" w:rsidRPr="005143B0">
        <w:rPr>
          <w:rStyle w:val="Bodytext2"/>
          <w:sz w:val="24"/>
          <w:szCs w:val="24"/>
        </w:rPr>
        <w:t>9</w:t>
      </w:r>
      <w:r w:rsidRPr="005143B0">
        <w:rPr>
          <w:rStyle w:val="Bodytext2"/>
          <w:sz w:val="24"/>
          <w:szCs w:val="24"/>
        </w:rPr>
        <w:t xml:space="preserve">. </w:t>
      </w:r>
      <w:r w:rsidR="00F5584E" w:rsidRPr="005143B0">
        <w:rPr>
          <w:rStyle w:val="Bodytext2"/>
          <w:sz w:val="24"/>
          <w:szCs w:val="24"/>
        </w:rPr>
        <w:t>užtikrina higienos normas, teisės aktų reikalavimus atitinkančią sveiką, saugią, mokymosi ir darbo aplinką;</w:t>
      </w:r>
    </w:p>
    <w:p w14:paraId="4CE0664B" w14:textId="616C1CC9" w:rsidR="00F5584E" w:rsidRPr="005143B0" w:rsidRDefault="0094471E" w:rsidP="00F014DF">
      <w:pPr>
        <w:pStyle w:val="Bodytext20"/>
        <w:shd w:val="clear" w:color="auto" w:fill="auto"/>
        <w:tabs>
          <w:tab w:val="left" w:pos="1467"/>
        </w:tabs>
        <w:spacing w:line="247" w:lineRule="auto"/>
        <w:ind w:firstLine="851"/>
        <w:rPr>
          <w:sz w:val="24"/>
          <w:szCs w:val="24"/>
        </w:rPr>
      </w:pPr>
      <w:r w:rsidRPr="005143B0">
        <w:rPr>
          <w:rStyle w:val="Bodytext2"/>
          <w:sz w:val="24"/>
          <w:szCs w:val="24"/>
        </w:rPr>
        <w:t>2</w:t>
      </w:r>
      <w:r w:rsidR="00420598">
        <w:rPr>
          <w:rStyle w:val="Bodytext2"/>
          <w:sz w:val="24"/>
          <w:szCs w:val="24"/>
        </w:rPr>
        <w:t>3</w:t>
      </w:r>
      <w:r w:rsidR="008D5490" w:rsidRPr="005143B0">
        <w:rPr>
          <w:rStyle w:val="Bodytext2"/>
          <w:sz w:val="24"/>
          <w:szCs w:val="24"/>
        </w:rPr>
        <w:t>.1</w:t>
      </w:r>
      <w:r w:rsidR="00B0515C" w:rsidRPr="005143B0">
        <w:rPr>
          <w:rStyle w:val="Bodytext2"/>
          <w:sz w:val="24"/>
          <w:szCs w:val="24"/>
        </w:rPr>
        <w:t>0</w:t>
      </w:r>
      <w:r w:rsidR="008D5D65">
        <w:rPr>
          <w:rStyle w:val="Bodytext2"/>
          <w:sz w:val="24"/>
          <w:szCs w:val="24"/>
        </w:rPr>
        <w:t xml:space="preserve">. </w:t>
      </w:r>
      <w:r w:rsidR="00900751" w:rsidRPr="005143B0">
        <w:rPr>
          <w:rStyle w:val="Bodytext2"/>
          <w:sz w:val="24"/>
          <w:szCs w:val="24"/>
        </w:rPr>
        <w:t>vykdo pagrindinio ugdymo pasiekimų patikrinimus, atlieka mokymosi pasiekimų patikrinimus, dalyvauja nacionaliniuose ir tarptautiniuose mokinių ugdymo pasiekimų tyrimuose, vertina ir įsivertina savo veiklą</w:t>
      </w:r>
      <w:r w:rsidR="00F5584E" w:rsidRPr="005143B0">
        <w:rPr>
          <w:rStyle w:val="Bodytext2"/>
          <w:sz w:val="24"/>
          <w:szCs w:val="24"/>
        </w:rPr>
        <w:t>;</w:t>
      </w:r>
      <w:r w:rsidR="005143B0">
        <w:rPr>
          <w:rStyle w:val="Bodytext2"/>
          <w:sz w:val="24"/>
          <w:szCs w:val="24"/>
        </w:rPr>
        <w:t xml:space="preserve"> </w:t>
      </w:r>
    </w:p>
    <w:p w14:paraId="57C12A7B" w14:textId="6AF624A4" w:rsidR="00F5584E" w:rsidRPr="00E20388" w:rsidRDefault="0094471E" w:rsidP="00F014DF">
      <w:pPr>
        <w:pStyle w:val="Bodytext20"/>
        <w:shd w:val="clear" w:color="auto" w:fill="auto"/>
        <w:tabs>
          <w:tab w:val="left" w:pos="1467"/>
        </w:tabs>
        <w:spacing w:line="247" w:lineRule="auto"/>
        <w:ind w:firstLine="851"/>
        <w:rPr>
          <w:sz w:val="24"/>
          <w:szCs w:val="24"/>
        </w:rPr>
      </w:pPr>
      <w:r w:rsidRPr="00E20388">
        <w:rPr>
          <w:rStyle w:val="Bodytext2"/>
          <w:sz w:val="24"/>
          <w:szCs w:val="24"/>
        </w:rPr>
        <w:t>2</w:t>
      </w:r>
      <w:r w:rsidR="00420598">
        <w:rPr>
          <w:rStyle w:val="Bodytext2"/>
          <w:sz w:val="24"/>
          <w:szCs w:val="24"/>
        </w:rPr>
        <w:t>3</w:t>
      </w:r>
      <w:r w:rsidR="008D5490" w:rsidRPr="00E20388">
        <w:rPr>
          <w:rStyle w:val="Bodytext2"/>
          <w:sz w:val="24"/>
          <w:szCs w:val="24"/>
        </w:rPr>
        <w:t>.1</w:t>
      </w:r>
      <w:r w:rsidR="00B0515C" w:rsidRPr="00E20388">
        <w:rPr>
          <w:rStyle w:val="Bodytext2"/>
          <w:sz w:val="24"/>
          <w:szCs w:val="24"/>
        </w:rPr>
        <w:t>1</w:t>
      </w:r>
      <w:r w:rsidRPr="00E20388">
        <w:rPr>
          <w:rStyle w:val="Bodytext2"/>
          <w:sz w:val="24"/>
          <w:szCs w:val="24"/>
        </w:rPr>
        <w:t xml:space="preserve">. </w:t>
      </w:r>
      <w:r w:rsidR="00F5584E" w:rsidRPr="00E20388">
        <w:rPr>
          <w:rStyle w:val="Bodytext2"/>
          <w:sz w:val="24"/>
          <w:szCs w:val="24"/>
        </w:rPr>
        <w:t>kuria ugdymo turinio reikalavimams įgyvendinti reikiamą materialinę bazę</w:t>
      </w:r>
      <w:r w:rsidR="00267E8A" w:rsidRPr="00E20388">
        <w:rPr>
          <w:rStyle w:val="Bodytext2"/>
          <w:sz w:val="24"/>
          <w:szCs w:val="24"/>
        </w:rPr>
        <w:t>,</w:t>
      </w:r>
      <w:r w:rsidR="00F5584E" w:rsidRPr="00E20388">
        <w:rPr>
          <w:rStyle w:val="Bodytext2"/>
          <w:sz w:val="24"/>
          <w:szCs w:val="24"/>
        </w:rPr>
        <w:t xml:space="preserve"> vadovaudamasi </w:t>
      </w:r>
      <w:r w:rsidR="00805066">
        <w:rPr>
          <w:rStyle w:val="Bodytext2"/>
          <w:sz w:val="24"/>
          <w:szCs w:val="24"/>
        </w:rPr>
        <w:t>švietimo, mokslo ir sporto ministro</w:t>
      </w:r>
      <w:r w:rsidR="00F5584E" w:rsidRPr="00E20388">
        <w:rPr>
          <w:rStyle w:val="Bodytext2"/>
          <w:sz w:val="24"/>
          <w:szCs w:val="24"/>
        </w:rPr>
        <w:t xml:space="preserve"> patvirtintais teisės aktais;</w:t>
      </w:r>
    </w:p>
    <w:p w14:paraId="2887855B" w14:textId="051E1F7C" w:rsidR="00F5584E" w:rsidRPr="00E20388" w:rsidRDefault="0094471E" w:rsidP="00F014DF">
      <w:pPr>
        <w:pStyle w:val="Bodytext20"/>
        <w:shd w:val="clear" w:color="auto" w:fill="auto"/>
        <w:tabs>
          <w:tab w:val="left" w:pos="1531"/>
        </w:tabs>
        <w:spacing w:line="247" w:lineRule="auto"/>
        <w:ind w:firstLine="851"/>
        <w:rPr>
          <w:sz w:val="24"/>
          <w:szCs w:val="24"/>
        </w:rPr>
      </w:pPr>
      <w:r w:rsidRPr="00E20388">
        <w:rPr>
          <w:rStyle w:val="Bodytext2"/>
          <w:sz w:val="24"/>
          <w:szCs w:val="24"/>
        </w:rPr>
        <w:t>2</w:t>
      </w:r>
      <w:r w:rsidR="00420598">
        <w:rPr>
          <w:rStyle w:val="Bodytext2"/>
          <w:sz w:val="24"/>
          <w:szCs w:val="24"/>
        </w:rPr>
        <w:t>3</w:t>
      </w:r>
      <w:r w:rsidR="008D5490" w:rsidRPr="00E20388">
        <w:rPr>
          <w:rStyle w:val="Bodytext2"/>
          <w:sz w:val="24"/>
          <w:szCs w:val="24"/>
        </w:rPr>
        <w:t>.1</w:t>
      </w:r>
      <w:r w:rsidR="00B0515C" w:rsidRPr="00E20388">
        <w:rPr>
          <w:rStyle w:val="Bodytext2"/>
          <w:sz w:val="24"/>
          <w:szCs w:val="24"/>
        </w:rPr>
        <w:t>2</w:t>
      </w:r>
      <w:r w:rsidRPr="00E20388">
        <w:rPr>
          <w:rStyle w:val="Bodytext2"/>
          <w:sz w:val="24"/>
          <w:szCs w:val="24"/>
        </w:rPr>
        <w:t xml:space="preserve">. </w:t>
      </w:r>
      <w:r w:rsidR="00F5584E" w:rsidRPr="00E20388">
        <w:rPr>
          <w:rStyle w:val="Bodytext2"/>
          <w:sz w:val="24"/>
          <w:szCs w:val="24"/>
        </w:rPr>
        <w:t xml:space="preserve">viešai skelbia informaciją apie </w:t>
      </w:r>
      <w:r w:rsidR="000361AB">
        <w:rPr>
          <w:rStyle w:val="Bodytext2"/>
          <w:sz w:val="24"/>
          <w:szCs w:val="24"/>
        </w:rPr>
        <w:t>M</w:t>
      </w:r>
      <w:r w:rsidR="00F5584E" w:rsidRPr="00E20388">
        <w:rPr>
          <w:rStyle w:val="Bodytext2"/>
          <w:sz w:val="24"/>
          <w:szCs w:val="24"/>
        </w:rPr>
        <w:t>okyklos veiklą;</w:t>
      </w:r>
    </w:p>
    <w:p w14:paraId="7213B146" w14:textId="188D950C" w:rsidR="00F5584E" w:rsidRPr="00E20388" w:rsidRDefault="0094471E" w:rsidP="00F014DF">
      <w:pPr>
        <w:pStyle w:val="Bodytext20"/>
        <w:shd w:val="clear" w:color="auto" w:fill="auto"/>
        <w:tabs>
          <w:tab w:val="left" w:pos="1531"/>
        </w:tabs>
        <w:spacing w:line="247" w:lineRule="auto"/>
        <w:ind w:firstLine="851"/>
        <w:rPr>
          <w:sz w:val="24"/>
          <w:szCs w:val="24"/>
        </w:rPr>
      </w:pPr>
      <w:r w:rsidRPr="00E20388">
        <w:rPr>
          <w:rStyle w:val="Bodytext2"/>
          <w:sz w:val="24"/>
          <w:szCs w:val="24"/>
        </w:rPr>
        <w:t>2</w:t>
      </w:r>
      <w:r w:rsidR="00420598">
        <w:rPr>
          <w:rStyle w:val="Bodytext2"/>
          <w:sz w:val="24"/>
          <w:szCs w:val="24"/>
        </w:rPr>
        <w:t>3</w:t>
      </w:r>
      <w:r w:rsidR="008D5490" w:rsidRPr="00E20388">
        <w:rPr>
          <w:rStyle w:val="Bodytext2"/>
          <w:sz w:val="24"/>
          <w:szCs w:val="24"/>
        </w:rPr>
        <w:t>.1</w:t>
      </w:r>
      <w:r w:rsidR="00B0515C" w:rsidRPr="00E20388">
        <w:rPr>
          <w:rStyle w:val="Bodytext2"/>
          <w:sz w:val="24"/>
          <w:szCs w:val="24"/>
        </w:rPr>
        <w:t>3</w:t>
      </w:r>
      <w:r w:rsidRPr="00E20388">
        <w:rPr>
          <w:rStyle w:val="Bodytext2"/>
          <w:sz w:val="24"/>
          <w:szCs w:val="24"/>
        </w:rPr>
        <w:t xml:space="preserve">. </w:t>
      </w:r>
      <w:r w:rsidR="00F5584E" w:rsidRPr="00E20388">
        <w:rPr>
          <w:rStyle w:val="Bodytext2"/>
          <w:sz w:val="24"/>
          <w:szCs w:val="24"/>
        </w:rPr>
        <w:t>atlieka kitas įstatymų ir kitų teisės aktų nustatytas funkcijas.</w:t>
      </w:r>
    </w:p>
    <w:p w14:paraId="7884B3A0" w14:textId="658AE1CE" w:rsidR="00F5584E" w:rsidRPr="00E20388" w:rsidRDefault="0094471E" w:rsidP="00F014DF">
      <w:pPr>
        <w:pStyle w:val="Bodytext20"/>
        <w:shd w:val="clear" w:color="auto" w:fill="auto"/>
        <w:tabs>
          <w:tab w:val="left" w:pos="1170"/>
        </w:tabs>
        <w:spacing w:line="247" w:lineRule="auto"/>
        <w:ind w:firstLine="851"/>
        <w:rPr>
          <w:rStyle w:val="Bodytext2"/>
          <w:sz w:val="24"/>
          <w:szCs w:val="24"/>
        </w:rPr>
      </w:pPr>
      <w:r w:rsidRPr="00E20388">
        <w:rPr>
          <w:rStyle w:val="Bodytext2"/>
          <w:sz w:val="24"/>
          <w:szCs w:val="24"/>
        </w:rPr>
        <w:t>2</w:t>
      </w:r>
      <w:r w:rsidR="00420598">
        <w:rPr>
          <w:rStyle w:val="Bodytext2"/>
          <w:sz w:val="24"/>
          <w:szCs w:val="24"/>
        </w:rPr>
        <w:t>4</w:t>
      </w:r>
      <w:r w:rsidRPr="00E20388">
        <w:rPr>
          <w:rStyle w:val="Bodytext2"/>
          <w:sz w:val="24"/>
          <w:szCs w:val="24"/>
        </w:rPr>
        <w:t xml:space="preserve">. </w:t>
      </w:r>
      <w:r w:rsidR="00F5584E" w:rsidRPr="00E20388">
        <w:rPr>
          <w:rStyle w:val="Bodytext2"/>
          <w:sz w:val="24"/>
          <w:szCs w:val="24"/>
        </w:rPr>
        <w:t>Mok</w:t>
      </w:r>
      <w:r w:rsidR="00675901">
        <w:rPr>
          <w:rStyle w:val="Bodytext2"/>
          <w:sz w:val="24"/>
          <w:szCs w:val="24"/>
        </w:rPr>
        <w:t>ykla išduoda mok</w:t>
      </w:r>
      <w:r w:rsidR="00F5584E" w:rsidRPr="00E20388">
        <w:rPr>
          <w:rStyle w:val="Bodytext2"/>
          <w:sz w:val="24"/>
          <w:szCs w:val="24"/>
        </w:rPr>
        <w:t>iniams mokymosi pasiekimus įteisinan</w:t>
      </w:r>
      <w:r w:rsidR="00675901">
        <w:rPr>
          <w:rStyle w:val="Bodytext2"/>
          <w:sz w:val="24"/>
          <w:szCs w:val="24"/>
        </w:rPr>
        <w:t>čius</w:t>
      </w:r>
      <w:r w:rsidR="00F5584E" w:rsidRPr="00E20388">
        <w:rPr>
          <w:rStyle w:val="Bodytext2"/>
          <w:sz w:val="24"/>
          <w:szCs w:val="24"/>
        </w:rPr>
        <w:t xml:space="preserve"> dokument</w:t>
      </w:r>
      <w:r w:rsidR="00675901">
        <w:rPr>
          <w:rStyle w:val="Bodytext2"/>
          <w:sz w:val="24"/>
          <w:szCs w:val="24"/>
        </w:rPr>
        <w:t>us</w:t>
      </w:r>
      <w:r w:rsidR="00F5584E" w:rsidRPr="00E20388">
        <w:rPr>
          <w:rStyle w:val="Bodytext2"/>
          <w:sz w:val="24"/>
          <w:szCs w:val="24"/>
        </w:rPr>
        <w:t xml:space="preserve"> </w:t>
      </w:r>
      <w:r w:rsidR="00AE0215">
        <w:rPr>
          <w:rStyle w:val="Bodytext2"/>
          <w:sz w:val="24"/>
          <w:szCs w:val="24"/>
        </w:rPr>
        <w:t>švietimo</w:t>
      </w:r>
      <w:r w:rsidR="00D34C48">
        <w:rPr>
          <w:rStyle w:val="Bodytext2"/>
          <w:sz w:val="24"/>
          <w:szCs w:val="24"/>
        </w:rPr>
        <w:t>,</w:t>
      </w:r>
      <w:r w:rsidR="00AE0215">
        <w:rPr>
          <w:rStyle w:val="Bodytext2"/>
          <w:sz w:val="24"/>
          <w:szCs w:val="24"/>
        </w:rPr>
        <w:t xml:space="preserve"> mokslo</w:t>
      </w:r>
      <w:r w:rsidR="00D34C48">
        <w:rPr>
          <w:rStyle w:val="Bodytext2"/>
          <w:sz w:val="24"/>
          <w:szCs w:val="24"/>
        </w:rPr>
        <w:t xml:space="preserve"> ir sporto</w:t>
      </w:r>
      <w:r w:rsidR="00AE0215">
        <w:rPr>
          <w:rStyle w:val="Bodytext2"/>
          <w:sz w:val="24"/>
          <w:szCs w:val="24"/>
        </w:rPr>
        <w:t xml:space="preserve"> ministro</w:t>
      </w:r>
      <w:r w:rsidR="00FE3904" w:rsidRPr="00E20388">
        <w:rPr>
          <w:rStyle w:val="Bodytext2"/>
          <w:sz w:val="24"/>
          <w:szCs w:val="24"/>
        </w:rPr>
        <w:t xml:space="preserve"> nustatyta tvarka</w:t>
      </w:r>
      <w:r w:rsidR="00467AB0" w:rsidRPr="00E20388">
        <w:rPr>
          <w:rStyle w:val="Bodytext2"/>
          <w:sz w:val="24"/>
          <w:szCs w:val="24"/>
        </w:rPr>
        <w:t>.</w:t>
      </w:r>
    </w:p>
    <w:p w14:paraId="15EC023B" w14:textId="77777777" w:rsidR="001B6AF2" w:rsidRPr="00E20388" w:rsidRDefault="00FE3904" w:rsidP="00F014DF">
      <w:pPr>
        <w:pStyle w:val="Bodytext20"/>
        <w:shd w:val="clear" w:color="auto" w:fill="auto"/>
        <w:tabs>
          <w:tab w:val="left" w:pos="4350"/>
        </w:tabs>
        <w:spacing w:line="247" w:lineRule="auto"/>
        <w:ind w:firstLine="851"/>
        <w:rPr>
          <w:rStyle w:val="Bodytext2"/>
          <w:sz w:val="24"/>
          <w:szCs w:val="24"/>
        </w:rPr>
      </w:pPr>
      <w:r w:rsidRPr="00E20388">
        <w:rPr>
          <w:rStyle w:val="Bodytext2"/>
          <w:sz w:val="24"/>
          <w:szCs w:val="24"/>
        </w:rPr>
        <w:tab/>
      </w:r>
    </w:p>
    <w:p w14:paraId="1A1E43B7" w14:textId="77777777" w:rsidR="0061671B" w:rsidRPr="00E20388" w:rsidRDefault="0094471E" w:rsidP="00F014DF">
      <w:pPr>
        <w:pStyle w:val="Heading10"/>
        <w:keepNext/>
        <w:keepLines/>
        <w:shd w:val="clear" w:color="auto" w:fill="auto"/>
        <w:tabs>
          <w:tab w:val="left" w:pos="0"/>
        </w:tabs>
        <w:spacing w:before="120" w:line="247" w:lineRule="auto"/>
        <w:rPr>
          <w:rStyle w:val="Heading1"/>
          <w:b/>
          <w:bCs/>
          <w:sz w:val="24"/>
          <w:szCs w:val="24"/>
        </w:rPr>
      </w:pPr>
      <w:bookmarkStart w:id="6" w:name="bookmark3"/>
      <w:r w:rsidRPr="00E20388">
        <w:rPr>
          <w:rStyle w:val="Heading1"/>
          <w:b/>
          <w:bCs/>
          <w:sz w:val="24"/>
          <w:szCs w:val="24"/>
        </w:rPr>
        <w:t>III</w:t>
      </w:r>
      <w:r w:rsidR="0061671B" w:rsidRPr="00E20388">
        <w:rPr>
          <w:rStyle w:val="Heading1"/>
          <w:b/>
          <w:bCs/>
          <w:sz w:val="24"/>
          <w:szCs w:val="24"/>
        </w:rPr>
        <w:t xml:space="preserve"> SKYRIUS</w:t>
      </w:r>
    </w:p>
    <w:p w14:paraId="16187263" w14:textId="77777777" w:rsidR="00F5584E" w:rsidRPr="00E20388" w:rsidRDefault="00F5584E" w:rsidP="00F014DF">
      <w:pPr>
        <w:pStyle w:val="Heading10"/>
        <w:keepNext/>
        <w:keepLines/>
        <w:shd w:val="clear" w:color="auto" w:fill="auto"/>
        <w:tabs>
          <w:tab w:val="left" w:pos="0"/>
        </w:tabs>
        <w:spacing w:line="247" w:lineRule="auto"/>
        <w:rPr>
          <w:rStyle w:val="Heading1"/>
          <w:b/>
          <w:bCs/>
          <w:sz w:val="24"/>
          <w:szCs w:val="24"/>
        </w:rPr>
      </w:pPr>
      <w:r w:rsidRPr="00E20388">
        <w:rPr>
          <w:rStyle w:val="Heading1"/>
          <w:b/>
          <w:bCs/>
          <w:sz w:val="24"/>
          <w:szCs w:val="24"/>
        </w:rPr>
        <w:t>MOKYKLOS TEISĖS IR PAREIGOS</w:t>
      </w:r>
      <w:bookmarkEnd w:id="6"/>
    </w:p>
    <w:p w14:paraId="42E90E91" w14:textId="77777777" w:rsidR="0094471E" w:rsidRPr="00B50CC4" w:rsidRDefault="0094471E" w:rsidP="00F014DF">
      <w:pPr>
        <w:pStyle w:val="Heading10"/>
        <w:keepNext/>
        <w:keepLines/>
        <w:shd w:val="clear" w:color="auto" w:fill="auto"/>
        <w:tabs>
          <w:tab w:val="left" w:pos="0"/>
        </w:tabs>
        <w:spacing w:line="247" w:lineRule="auto"/>
        <w:rPr>
          <w:sz w:val="24"/>
          <w:szCs w:val="24"/>
        </w:rPr>
      </w:pPr>
    </w:p>
    <w:p w14:paraId="01E098E9" w14:textId="2CFC40E2" w:rsidR="00F5584E" w:rsidRPr="00B50CC4" w:rsidRDefault="0094471E" w:rsidP="00F014DF">
      <w:pPr>
        <w:pStyle w:val="Bodytext20"/>
        <w:shd w:val="clear" w:color="auto" w:fill="auto"/>
        <w:tabs>
          <w:tab w:val="left" w:pos="1170"/>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 </w:t>
      </w:r>
      <w:r w:rsidR="00F5584E" w:rsidRPr="00B50CC4">
        <w:rPr>
          <w:rStyle w:val="Bodytext2"/>
          <w:sz w:val="24"/>
          <w:szCs w:val="24"/>
        </w:rPr>
        <w:t>Mokykla, įgyvendindama jai pavestus tikslą ir uždavinius, atlikdama jai priskirtas funkcijas, turi teisę:</w:t>
      </w:r>
    </w:p>
    <w:p w14:paraId="2056DA05" w14:textId="00C24145" w:rsidR="00F5584E" w:rsidRPr="00B50CC4" w:rsidRDefault="0094471E" w:rsidP="00F014DF">
      <w:pPr>
        <w:pStyle w:val="Bodytext20"/>
        <w:shd w:val="clear" w:color="auto" w:fill="auto"/>
        <w:tabs>
          <w:tab w:val="left" w:pos="1352"/>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.1. </w:t>
      </w:r>
      <w:r w:rsidR="00F5584E" w:rsidRPr="00B50CC4">
        <w:rPr>
          <w:rStyle w:val="Bodytext2"/>
          <w:sz w:val="24"/>
          <w:szCs w:val="24"/>
        </w:rPr>
        <w:t>parinkti ir kurti naujus mokymo ir mokymosi metodus, užtikrinančius kokybišką ugdymą(</w:t>
      </w:r>
      <w:proofErr w:type="spellStart"/>
      <w:r w:rsidR="00F5584E" w:rsidRPr="00B50CC4">
        <w:rPr>
          <w:rStyle w:val="Bodytext2"/>
          <w:sz w:val="24"/>
          <w:szCs w:val="24"/>
        </w:rPr>
        <w:t>si</w:t>
      </w:r>
      <w:proofErr w:type="spellEnd"/>
      <w:r w:rsidR="00F5584E" w:rsidRPr="00B50CC4">
        <w:rPr>
          <w:rStyle w:val="Bodytext2"/>
          <w:sz w:val="24"/>
          <w:szCs w:val="24"/>
        </w:rPr>
        <w:t>);</w:t>
      </w:r>
    </w:p>
    <w:p w14:paraId="3EF6AE36" w14:textId="3B1532B6" w:rsidR="00F5584E" w:rsidRPr="00B50CC4" w:rsidRDefault="0094471E" w:rsidP="00F014DF">
      <w:pPr>
        <w:pStyle w:val="Bodytext20"/>
        <w:shd w:val="clear" w:color="auto" w:fill="auto"/>
        <w:tabs>
          <w:tab w:val="left" w:pos="1416"/>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.2. </w:t>
      </w:r>
      <w:r w:rsidR="00F5584E" w:rsidRPr="00B50CC4">
        <w:rPr>
          <w:rStyle w:val="Bodytext2"/>
          <w:sz w:val="24"/>
          <w:szCs w:val="24"/>
        </w:rPr>
        <w:t>bendradarbiauti su savo veiklai įtakos turinčiais fiziniais ir juridiniais asmenimis;</w:t>
      </w:r>
    </w:p>
    <w:p w14:paraId="18862789" w14:textId="29D52E69" w:rsidR="00F5584E" w:rsidRPr="00B50CC4" w:rsidRDefault="0094471E" w:rsidP="00F014DF">
      <w:pPr>
        <w:pStyle w:val="Bodytext20"/>
        <w:shd w:val="clear" w:color="auto" w:fill="auto"/>
        <w:tabs>
          <w:tab w:val="left" w:pos="1357"/>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.3. </w:t>
      </w:r>
      <w:r w:rsidR="00AE0215">
        <w:rPr>
          <w:rStyle w:val="Bodytext2"/>
          <w:sz w:val="24"/>
          <w:szCs w:val="24"/>
        </w:rPr>
        <w:t>švietimo</w:t>
      </w:r>
      <w:r w:rsidR="00615176">
        <w:rPr>
          <w:rStyle w:val="Bodytext2"/>
          <w:sz w:val="24"/>
          <w:szCs w:val="24"/>
        </w:rPr>
        <w:t>,</w:t>
      </w:r>
      <w:r w:rsidR="00AE0215">
        <w:rPr>
          <w:rStyle w:val="Bodytext2"/>
          <w:sz w:val="24"/>
          <w:szCs w:val="24"/>
        </w:rPr>
        <w:t xml:space="preserve"> mokslo</w:t>
      </w:r>
      <w:r w:rsidR="00615176">
        <w:rPr>
          <w:rStyle w:val="Bodytext2"/>
          <w:sz w:val="24"/>
          <w:szCs w:val="24"/>
        </w:rPr>
        <w:t xml:space="preserve"> ir sporto</w:t>
      </w:r>
      <w:r w:rsidR="00AE0215">
        <w:rPr>
          <w:rStyle w:val="Bodytext2"/>
          <w:sz w:val="24"/>
          <w:szCs w:val="24"/>
        </w:rPr>
        <w:t xml:space="preserve"> ministro</w:t>
      </w:r>
      <w:r w:rsidR="00F5584E" w:rsidRPr="00B50CC4">
        <w:rPr>
          <w:rStyle w:val="Bodytext2"/>
          <w:sz w:val="24"/>
          <w:szCs w:val="24"/>
        </w:rPr>
        <w:t xml:space="preserve"> nustatyta tvarka vykdyti šalies ir tarptautinius švietimo projektus;</w:t>
      </w:r>
    </w:p>
    <w:p w14:paraId="6DA7650B" w14:textId="65D6C7AA" w:rsidR="00F5584E" w:rsidRPr="00B50CC4" w:rsidRDefault="0094471E" w:rsidP="00F014DF">
      <w:pPr>
        <w:pStyle w:val="Bodytext20"/>
        <w:shd w:val="clear" w:color="auto" w:fill="auto"/>
        <w:tabs>
          <w:tab w:val="left" w:pos="1416"/>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.4. </w:t>
      </w:r>
      <w:r w:rsidR="00F5584E" w:rsidRPr="00B50CC4">
        <w:rPr>
          <w:rStyle w:val="Bodytext2"/>
          <w:sz w:val="24"/>
          <w:szCs w:val="24"/>
        </w:rPr>
        <w:t>teisės aktų nustatyta tvarka jungtis į asociacijas ir dalyvauti jų veikloje;</w:t>
      </w:r>
    </w:p>
    <w:p w14:paraId="49DC52A1" w14:textId="6C0177C2" w:rsidR="00F5584E" w:rsidRPr="00B50CC4" w:rsidRDefault="0094471E" w:rsidP="00F014DF">
      <w:pPr>
        <w:pStyle w:val="Bodytext20"/>
        <w:shd w:val="clear" w:color="auto" w:fill="auto"/>
        <w:tabs>
          <w:tab w:val="left" w:pos="1416"/>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.5. </w:t>
      </w:r>
      <w:r w:rsidR="00F5584E" w:rsidRPr="00B50CC4">
        <w:rPr>
          <w:rStyle w:val="Bodytext2"/>
          <w:sz w:val="24"/>
          <w:szCs w:val="24"/>
        </w:rPr>
        <w:t>gauti paramą Lietuvos Respublikos labdaros ir paramos įstatymo nustatyta tvarka;</w:t>
      </w:r>
    </w:p>
    <w:p w14:paraId="245AB93D" w14:textId="52DE0D11" w:rsidR="00F5584E" w:rsidRPr="00B50CC4" w:rsidRDefault="0094471E" w:rsidP="00F014DF">
      <w:pPr>
        <w:pStyle w:val="Bodytext20"/>
        <w:shd w:val="clear" w:color="auto" w:fill="auto"/>
        <w:tabs>
          <w:tab w:val="left" w:pos="1352"/>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.6. </w:t>
      </w:r>
      <w:r w:rsidR="00F5584E" w:rsidRPr="00B50CC4">
        <w:rPr>
          <w:rStyle w:val="Bodytext2"/>
          <w:sz w:val="24"/>
          <w:szCs w:val="24"/>
        </w:rPr>
        <w:t>nustatyti teikiamų švietimo ar papildomų paslaugų kainas, įkainius ir tarifus tais atvejais, kai Lietuvos Respublikos švietimo įstatymo bei kitų įstatymų nustatyta tvarka jų nenustato Lietuvos Respublikos Vyriausybė arba savininko teises ir pareigas įgyvendinanti institucija;</w:t>
      </w:r>
    </w:p>
    <w:p w14:paraId="47812F54" w14:textId="7BE58ECA" w:rsidR="00F5584E" w:rsidRPr="00B50CC4" w:rsidRDefault="0094471E" w:rsidP="00F014DF">
      <w:pPr>
        <w:pStyle w:val="Bodytext20"/>
        <w:shd w:val="clear" w:color="auto" w:fill="auto"/>
        <w:tabs>
          <w:tab w:val="left" w:pos="1416"/>
        </w:tabs>
        <w:spacing w:line="247" w:lineRule="auto"/>
        <w:ind w:firstLine="851"/>
        <w:rPr>
          <w:sz w:val="24"/>
          <w:szCs w:val="24"/>
        </w:rPr>
      </w:pPr>
      <w:r w:rsidRPr="00B50CC4">
        <w:rPr>
          <w:rStyle w:val="Bodytext2"/>
          <w:sz w:val="24"/>
          <w:szCs w:val="24"/>
        </w:rPr>
        <w:t>2</w:t>
      </w:r>
      <w:r w:rsidR="00420598">
        <w:rPr>
          <w:rStyle w:val="Bodytext2"/>
          <w:sz w:val="24"/>
          <w:szCs w:val="24"/>
        </w:rPr>
        <w:t>5</w:t>
      </w:r>
      <w:r w:rsidRPr="00B50CC4">
        <w:rPr>
          <w:rStyle w:val="Bodytext2"/>
          <w:sz w:val="24"/>
          <w:szCs w:val="24"/>
        </w:rPr>
        <w:t xml:space="preserve">.7. </w:t>
      </w:r>
      <w:r w:rsidR="000361AB">
        <w:rPr>
          <w:rStyle w:val="Bodytext2"/>
          <w:sz w:val="24"/>
          <w:szCs w:val="24"/>
        </w:rPr>
        <w:t>M</w:t>
      </w:r>
      <w:r w:rsidR="00F5584E" w:rsidRPr="00B50CC4">
        <w:rPr>
          <w:rStyle w:val="Bodytext2"/>
          <w:sz w:val="24"/>
          <w:szCs w:val="24"/>
        </w:rPr>
        <w:t>okykla</w:t>
      </w:r>
      <w:r w:rsidR="00D826C4" w:rsidRPr="00B50CC4">
        <w:rPr>
          <w:rStyle w:val="Bodytext2"/>
          <w:sz w:val="24"/>
          <w:szCs w:val="24"/>
        </w:rPr>
        <w:t xml:space="preserve"> gali</w:t>
      </w:r>
      <w:r w:rsidR="00F5584E" w:rsidRPr="00B50CC4">
        <w:rPr>
          <w:rStyle w:val="Bodytext2"/>
          <w:sz w:val="24"/>
          <w:szCs w:val="24"/>
        </w:rPr>
        <w:t xml:space="preserve"> tur</w:t>
      </w:r>
      <w:r w:rsidR="00D826C4" w:rsidRPr="00B50CC4">
        <w:rPr>
          <w:rStyle w:val="Bodytext2"/>
          <w:sz w:val="24"/>
          <w:szCs w:val="24"/>
        </w:rPr>
        <w:t>ėti</w:t>
      </w:r>
      <w:r w:rsidR="00F5584E" w:rsidRPr="00B50CC4">
        <w:rPr>
          <w:rStyle w:val="Bodytext2"/>
          <w:sz w:val="24"/>
          <w:szCs w:val="24"/>
        </w:rPr>
        <w:t xml:space="preserve"> ir kitas teises, kurios neprieštarauja Lietuvos Respublikos </w:t>
      </w:r>
      <w:r w:rsidR="00D826C4" w:rsidRPr="00B50CC4">
        <w:rPr>
          <w:rStyle w:val="Bodytext2"/>
          <w:sz w:val="24"/>
          <w:szCs w:val="24"/>
        </w:rPr>
        <w:t xml:space="preserve">įstatymams ir kitiems </w:t>
      </w:r>
      <w:r w:rsidR="00F5584E" w:rsidRPr="00B50CC4">
        <w:rPr>
          <w:rStyle w:val="Bodytext2"/>
          <w:sz w:val="24"/>
          <w:szCs w:val="24"/>
        </w:rPr>
        <w:t>teisės aktams.</w:t>
      </w:r>
    </w:p>
    <w:p w14:paraId="2C8C30EC" w14:textId="54D5D1E7" w:rsidR="00597D80" w:rsidRPr="00B50CC4" w:rsidRDefault="00A65DD7" w:rsidP="00F014DF">
      <w:pPr>
        <w:pStyle w:val="Bodytext20"/>
        <w:shd w:val="clear" w:color="auto" w:fill="auto"/>
        <w:tabs>
          <w:tab w:val="left" w:pos="1170"/>
        </w:tabs>
        <w:spacing w:line="247" w:lineRule="auto"/>
        <w:ind w:firstLine="851"/>
        <w:rPr>
          <w:rStyle w:val="Bodytext2"/>
          <w:sz w:val="24"/>
          <w:szCs w:val="24"/>
        </w:rPr>
      </w:pPr>
      <w:r w:rsidRPr="00B50CC4">
        <w:rPr>
          <w:rStyle w:val="Bodytext2"/>
          <w:sz w:val="24"/>
          <w:szCs w:val="24"/>
        </w:rPr>
        <w:t>2</w:t>
      </w:r>
      <w:r w:rsidR="00420598">
        <w:rPr>
          <w:rStyle w:val="Bodytext2"/>
          <w:sz w:val="24"/>
          <w:szCs w:val="24"/>
        </w:rPr>
        <w:t>6</w:t>
      </w:r>
      <w:r w:rsidR="0094471E" w:rsidRPr="00B50CC4">
        <w:rPr>
          <w:rStyle w:val="Bodytext2"/>
          <w:sz w:val="24"/>
          <w:szCs w:val="24"/>
        </w:rPr>
        <w:t xml:space="preserve">. </w:t>
      </w:r>
      <w:r w:rsidR="00F5584E" w:rsidRPr="00B50CC4">
        <w:rPr>
          <w:rStyle w:val="Bodytext2"/>
          <w:sz w:val="24"/>
          <w:szCs w:val="24"/>
        </w:rPr>
        <w:t>Mokykla privalo</w:t>
      </w:r>
      <w:r w:rsidR="00597D80" w:rsidRPr="00B50CC4">
        <w:rPr>
          <w:rStyle w:val="Bodytext2"/>
          <w:sz w:val="24"/>
          <w:szCs w:val="24"/>
        </w:rPr>
        <w:t>:</w:t>
      </w:r>
    </w:p>
    <w:p w14:paraId="57DD062B" w14:textId="4C2317C9" w:rsidR="00597D80" w:rsidRPr="00B50CC4" w:rsidRDefault="00597D80" w:rsidP="00F014DF">
      <w:pPr>
        <w:pStyle w:val="Bodytext20"/>
        <w:shd w:val="clear" w:color="auto" w:fill="auto"/>
        <w:tabs>
          <w:tab w:val="left" w:pos="1170"/>
        </w:tabs>
        <w:spacing w:line="247" w:lineRule="auto"/>
        <w:ind w:firstLine="851"/>
        <w:rPr>
          <w:rStyle w:val="Bodytext2"/>
          <w:sz w:val="24"/>
          <w:szCs w:val="24"/>
        </w:rPr>
      </w:pPr>
      <w:r w:rsidRPr="00B50CC4">
        <w:rPr>
          <w:rStyle w:val="Bodytext2"/>
          <w:sz w:val="24"/>
          <w:szCs w:val="24"/>
        </w:rPr>
        <w:t>2</w:t>
      </w:r>
      <w:r w:rsidR="00420598">
        <w:rPr>
          <w:rStyle w:val="Bodytext2"/>
          <w:sz w:val="24"/>
          <w:szCs w:val="24"/>
        </w:rPr>
        <w:t>6</w:t>
      </w:r>
      <w:r w:rsidRPr="00B50CC4">
        <w:rPr>
          <w:rStyle w:val="Bodytext2"/>
          <w:sz w:val="24"/>
          <w:szCs w:val="24"/>
        </w:rPr>
        <w:t>.1.</w:t>
      </w:r>
      <w:r w:rsidR="00F5584E" w:rsidRPr="00B50CC4">
        <w:rPr>
          <w:rStyle w:val="Bodytext2"/>
          <w:sz w:val="24"/>
          <w:szCs w:val="24"/>
        </w:rPr>
        <w:t xml:space="preserve"> užtikrinti geros kokybės švietimą, atvirumą vietos bendruomenei</w:t>
      </w:r>
      <w:r w:rsidRPr="00B50CC4">
        <w:rPr>
          <w:rStyle w:val="Bodytext2"/>
          <w:sz w:val="24"/>
          <w:szCs w:val="24"/>
        </w:rPr>
        <w:t>;</w:t>
      </w:r>
    </w:p>
    <w:p w14:paraId="06DF0E0D" w14:textId="35D6EF49" w:rsidR="00597D80" w:rsidRPr="00B50CC4" w:rsidRDefault="00597D80" w:rsidP="00F014DF">
      <w:pPr>
        <w:pStyle w:val="Bodytext20"/>
        <w:shd w:val="clear" w:color="auto" w:fill="auto"/>
        <w:tabs>
          <w:tab w:val="left" w:pos="1170"/>
        </w:tabs>
        <w:spacing w:line="247" w:lineRule="auto"/>
        <w:ind w:firstLine="851"/>
        <w:rPr>
          <w:rStyle w:val="Bodytext2"/>
          <w:sz w:val="24"/>
          <w:szCs w:val="24"/>
        </w:rPr>
      </w:pPr>
      <w:r w:rsidRPr="00B50CC4">
        <w:rPr>
          <w:rStyle w:val="Bodytext2"/>
          <w:sz w:val="24"/>
          <w:szCs w:val="24"/>
        </w:rPr>
        <w:t>2</w:t>
      </w:r>
      <w:r w:rsidR="00420598">
        <w:rPr>
          <w:rStyle w:val="Bodytext2"/>
          <w:sz w:val="24"/>
          <w:szCs w:val="24"/>
        </w:rPr>
        <w:t>6</w:t>
      </w:r>
      <w:r w:rsidRPr="00B50CC4">
        <w:rPr>
          <w:rStyle w:val="Bodytext2"/>
          <w:sz w:val="24"/>
          <w:szCs w:val="24"/>
        </w:rPr>
        <w:t>.2.</w:t>
      </w:r>
      <w:r w:rsidR="00F5584E" w:rsidRPr="00B50CC4">
        <w:rPr>
          <w:rStyle w:val="Bodytext2"/>
          <w:sz w:val="24"/>
          <w:szCs w:val="24"/>
        </w:rPr>
        <w:t xml:space="preserve"> sudaryti mokiniams higienos normas atitinkančias ugdymosi sąlygas</w:t>
      </w:r>
      <w:r w:rsidR="00182FCD" w:rsidRPr="00B50CC4">
        <w:rPr>
          <w:rStyle w:val="Bodytext2"/>
          <w:sz w:val="24"/>
          <w:szCs w:val="24"/>
        </w:rPr>
        <w:t>, teisės aktų reikalavimus atitinkančią sveiką, saugią, užkertančią kelią smurto, prievartos apraiškoms ir žalingiems įpročiams aplinką</w:t>
      </w:r>
      <w:r w:rsidRPr="00B50CC4">
        <w:rPr>
          <w:rStyle w:val="Bodytext2"/>
          <w:sz w:val="24"/>
          <w:szCs w:val="24"/>
        </w:rPr>
        <w:t>;</w:t>
      </w:r>
    </w:p>
    <w:p w14:paraId="130C0596" w14:textId="671528D2" w:rsidR="00597D80" w:rsidRPr="00B50CC4" w:rsidRDefault="00597D80" w:rsidP="00F014DF">
      <w:pPr>
        <w:pStyle w:val="Bodytext20"/>
        <w:shd w:val="clear" w:color="auto" w:fill="auto"/>
        <w:tabs>
          <w:tab w:val="left" w:pos="1170"/>
        </w:tabs>
        <w:spacing w:line="247" w:lineRule="auto"/>
        <w:ind w:firstLine="851"/>
        <w:rPr>
          <w:rStyle w:val="Bodytext2"/>
          <w:sz w:val="24"/>
          <w:szCs w:val="24"/>
        </w:rPr>
      </w:pPr>
      <w:r w:rsidRPr="00B50CC4">
        <w:rPr>
          <w:rStyle w:val="Bodytext2"/>
          <w:sz w:val="24"/>
          <w:szCs w:val="24"/>
        </w:rPr>
        <w:t>2</w:t>
      </w:r>
      <w:r w:rsidR="00420598">
        <w:rPr>
          <w:rStyle w:val="Bodytext2"/>
          <w:sz w:val="24"/>
          <w:szCs w:val="24"/>
        </w:rPr>
        <w:t>6</w:t>
      </w:r>
      <w:r w:rsidRPr="00B50CC4">
        <w:rPr>
          <w:rStyle w:val="Bodytext2"/>
          <w:sz w:val="24"/>
          <w:szCs w:val="24"/>
        </w:rPr>
        <w:t>.3. s</w:t>
      </w:r>
      <w:r w:rsidR="00182FCD" w:rsidRPr="00B50CC4">
        <w:rPr>
          <w:rStyle w:val="Bodytext2"/>
          <w:sz w:val="24"/>
          <w:szCs w:val="24"/>
        </w:rPr>
        <w:t xml:space="preserve">udaryti sąlygas </w:t>
      </w:r>
      <w:r w:rsidR="0007353D" w:rsidRPr="00B50CC4">
        <w:rPr>
          <w:rStyle w:val="Bodytext2"/>
          <w:sz w:val="24"/>
          <w:szCs w:val="24"/>
        </w:rPr>
        <w:t xml:space="preserve">kiekvienam ugdytiniui nuolat dalyvauti bent vienoje nuoseklioje, ilgalaikėje socialines ir emocines kompetencijas ugdančioje prevencinėje programoje, apimančioje </w:t>
      </w:r>
      <w:r w:rsidR="0007353D" w:rsidRPr="00B50CC4">
        <w:rPr>
          <w:rStyle w:val="Bodytext2"/>
          <w:sz w:val="24"/>
          <w:szCs w:val="24"/>
        </w:rPr>
        <w:lastRenderedPageBreak/>
        <w:t xml:space="preserve">smurto, alkoholio, tabako ir kitų psichiką veikiančių medžiagų vartojimo prevenciją, sveikos gyvensenos skatinimą, įgyvendinant pateiktas </w:t>
      </w:r>
      <w:r w:rsidR="004E58F8">
        <w:rPr>
          <w:rStyle w:val="Bodytext2"/>
          <w:sz w:val="24"/>
          <w:szCs w:val="24"/>
        </w:rPr>
        <w:t xml:space="preserve">Lietuvos Respublikos </w:t>
      </w:r>
      <w:r w:rsidR="00AE0215">
        <w:rPr>
          <w:rStyle w:val="Bodytext2"/>
          <w:sz w:val="24"/>
          <w:szCs w:val="24"/>
        </w:rPr>
        <w:t>švietimo ir mokslo ministro</w:t>
      </w:r>
      <w:r w:rsidR="0007353D" w:rsidRPr="00B50CC4">
        <w:rPr>
          <w:rStyle w:val="Bodytext2"/>
          <w:sz w:val="24"/>
          <w:szCs w:val="24"/>
        </w:rPr>
        <w:t xml:space="preserve"> patvirtintas Rekomendacijas dėl smurto prevencijos įgyvendinimo mokyklose</w:t>
      </w:r>
      <w:r w:rsidRPr="00B50CC4">
        <w:rPr>
          <w:rStyle w:val="Bodytext2"/>
          <w:sz w:val="24"/>
          <w:szCs w:val="24"/>
        </w:rPr>
        <w:t>.</w:t>
      </w:r>
    </w:p>
    <w:p w14:paraId="6516D3F5" w14:textId="448AC449" w:rsidR="00597D80" w:rsidRPr="00E20388" w:rsidRDefault="00597D80" w:rsidP="00597D80">
      <w:pPr>
        <w:pStyle w:val="Bodytext20"/>
        <w:shd w:val="clear" w:color="auto" w:fill="auto"/>
        <w:tabs>
          <w:tab w:val="left" w:pos="1164"/>
        </w:tabs>
        <w:spacing w:line="247" w:lineRule="auto"/>
        <w:ind w:firstLine="851"/>
        <w:rPr>
          <w:strike/>
          <w:sz w:val="24"/>
          <w:szCs w:val="24"/>
        </w:rPr>
      </w:pPr>
      <w:r w:rsidRPr="00B50CC4">
        <w:rPr>
          <w:rStyle w:val="Bodytext2"/>
          <w:sz w:val="24"/>
          <w:szCs w:val="24"/>
        </w:rPr>
        <w:t>2</w:t>
      </w:r>
      <w:r w:rsidR="00420598">
        <w:rPr>
          <w:rStyle w:val="Bodytext2"/>
          <w:sz w:val="24"/>
          <w:szCs w:val="24"/>
        </w:rPr>
        <w:t>6</w:t>
      </w:r>
      <w:r w:rsidRPr="00B50CC4">
        <w:rPr>
          <w:rStyle w:val="Bodytext2"/>
          <w:sz w:val="24"/>
          <w:szCs w:val="24"/>
        </w:rPr>
        <w:t>.4.</w:t>
      </w:r>
      <w:r w:rsidR="0007353D" w:rsidRPr="00B50CC4">
        <w:rPr>
          <w:rStyle w:val="Bodytext2"/>
          <w:sz w:val="24"/>
          <w:szCs w:val="24"/>
        </w:rPr>
        <w:t xml:space="preserve"> </w:t>
      </w:r>
      <w:r w:rsidRPr="00B50CC4">
        <w:rPr>
          <w:rStyle w:val="Bodytext2"/>
          <w:sz w:val="24"/>
          <w:szCs w:val="24"/>
        </w:rPr>
        <w:t xml:space="preserve">skelbti </w:t>
      </w:r>
      <w:r w:rsidR="000361AB">
        <w:rPr>
          <w:rStyle w:val="Bodytext2"/>
          <w:sz w:val="24"/>
          <w:szCs w:val="24"/>
        </w:rPr>
        <w:t>M</w:t>
      </w:r>
      <w:r w:rsidRPr="00B50CC4">
        <w:rPr>
          <w:rStyle w:val="Bodytext2"/>
          <w:sz w:val="24"/>
          <w:szCs w:val="24"/>
        </w:rPr>
        <w:t xml:space="preserve">okyklos interneto svetainėje ir kitose visuomenės informavimo priemonėse  informacija apie mokyklos vykdomas formaliojo </w:t>
      </w:r>
      <w:r w:rsidRPr="00E20388">
        <w:rPr>
          <w:rStyle w:val="Bodytext2"/>
          <w:sz w:val="24"/>
          <w:szCs w:val="24"/>
        </w:rPr>
        <w:t xml:space="preserve">ir neformaliojo švietimo programas, jų pasirinkimo galimybes, priėmimo sąlygas, mokamas paslaugas, mokytojų kvalifikaciją, veiklos kokybės įsivertinimo rezultatus ir išvadas, </w:t>
      </w:r>
      <w:r w:rsidR="000361AB">
        <w:rPr>
          <w:rStyle w:val="Bodytext2"/>
          <w:sz w:val="24"/>
          <w:szCs w:val="24"/>
        </w:rPr>
        <w:t>M</w:t>
      </w:r>
      <w:r w:rsidRPr="00E20388">
        <w:rPr>
          <w:rStyle w:val="Bodytext2"/>
          <w:sz w:val="24"/>
          <w:szCs w:val="24"/>
        </w:rPr>
        <w:t xml:space="preserve">okyklos bendruomenės tradicijas, pasiekimus ir kitas </w:t>
      </w:r>
      <w:r w:rsidR="000361AB">
        <w:rPr>
          <w:rStyle w:val="Bodytext2"/>
          <w:sz w:val="24"/>
          <w:szCs w:val="24"/>
        </w:rPr>
        <w:t>M</w:t>
      </w:r>
      <w:r w:rsidRPr="00E20388">
        <w:rPr>
          <w:rStyle w:val="Bodytext2"/>
          <w:sz w:val="24"/>
          <w:szCs w:val="24"/>
        </w:rPr>
        <w:t>okyklos vykdomas veiklas.</w:t>
      </w:r>
    </w:p>
    <w:p w14:paraId="1364C8DE" w14:textId="349DD03C" w:rsidR="00597D80" w:rsidRPr="00E20388" w:rsidRDefault="00597D80" w:rsidP="00D826C4">
      <w:pPr>
        <w:pStyle w:val="Bodytext20"/>
        <w:shd w:val="clear" w:color="auto" w:fill="auto"/>
        <w:tabs>
          <w:tab w:val="left" w:pos="1170"/>
        </w:tabs>
        <w:spacing w:line="247" w:lineRule="auto"/>
        <w:ind w:firstLine="851"/>
        <w:rPr>
          <w:rStyle w:val="Bodytext2"/>
          <w:sz w:val="24"/>
          <w:szCs w:val="24"/>
        </w:rPr>
      </w:pPr>
      <w:r w:rsidRPr="005D0F83">
        <w:rPr>
          <w:rStyle w:val="Bodytext2"/>
          <w:sz w:val="24"/>
          <w:szCs w:val="24"/>
        </w:rPr>
        <w:t>2</w:t>
      </w:r>
      <w:r w:rsidR="00420598">
        <w:rPr>
          <w:rStyle w:val="Bodytext2"/>
          <w:sz w:val="24"/>
          <w:szCs w:val="24"/>
        </w:rPr>
        <w:t>6</w:t>
      </w:r>
      <w:r w:rsidRPr="005D0F83">
        <w:rPr>
          <w:rStyle w:val="Bodytext2"/>
          <w:sz w:val="24"/>
          <w:szCs w:val="24"/>
        </w:rPr>
        <w:t xml:space="preserve">.5. </w:t>
      </w:r>
      <w:r w:rsidR="00F5584E" w:rsidRPr="005D0F83">
        <w:rPr>
          <w:rStyle w:val="Bodytext2"/>
          <w:sz w:val="24"/>
          <w:szCs w:val="24"/>
        </w:rPr>
        <w:t xml:space="preserve">vykdyti </w:t>
      </w:r>
      <w:r w:rsidR="00F5584E" w:rsidRPr="00E20388">
        <w:rPr>
          <w:rStyle w:val="Bodytext2"/>
          <w:sz w:val="24"/>
          <w:szCs w:val="24"/>
        </w:rPr>
        <w:t>kitas teisės aktuose nustatytas pareigas</w:t>
      </w:r>
      <w:r w:rsidR="00D826C4" w:rsidRPr="00E20388">
        <w:rPr>
          <w:rStyle w:val="Bodytext2"/>
          <w:sz w:val="24"/>
          <w:szCs w:val="24"/>
        </w:rPr>
        <w:t>.</w:t>
      </w:r>
    </w:p>
    <w:p w14:paraId="4E72533B" w14:textId="77777777" w:rsidR="0094471E" w:rsidRPr="00E20388" w:rsidRDefault="0094471E" w:rsidP="00F014DF">
      <w:pPr>
        <w:pStyle w:val="Bodytext20"/>
        <w:shd w:val="clear" w:color="auto" w:fill="auto"/>
        <w:tabs>
          <w:tab w:val="left" w:pos="1170"/>
        </w:tabs>
        <w:spacing w:line="247" w:lineRule="auto"/>
        <w:ind w:firstLine="851"/>
        <w:rPr>
          <w:sz w:val="24"/>
          <w:szCs w:val="24"/>
        </w:rPr>
      </w:pPr>
    </w:p>
    <w:p w14:paraId="12EFE0AB" w14:textId="77777777" w:rsidR="0061671B" w:rsidRPr="00E20388" w:rsidRDefault="0094471E" w:rsidP="00F014DF">
      <w:pPr>
        <w:pStyle w:val="Heading10"/>
        <w:keepNext/>
        <w:keepLines/>
        <w:shd w:val="clear" w:color="auto" w:fill="auto"/>
        <w:tabs>
          <w:tab w:val="left" w:pos="1912"/>
        </w:tabs>
        <w:spacing w:before="120" w:line="247" w:lineRule="auto"/>
        <w:rPr>
          <w:rStyle w:val="Heading1"/>
          <w:b/>
          <w:bCs/>
          <w:sz w:val="24"/>
          <w:szCs w:val="24"/>
        </w:rPr>
      </w:pPr>
      <w:bookmarkStart w:id="7" w:name="bookmark4"/>
      <w:r w:rsidRPr="00E20388">
        <w:rPr>
          <w:rStyle w:val="Heading1"/>
          <w:b/>
          <w:bCs/>
          <w:sz w:val="24"/>
          <w:szCs w:val="24"/>
        </w:rPr>
        <w:t>IV</w:t>
      </w:r>
      <w:r w:rsidR="0061671B" w:rsidRPr="00E20388">
        <w:rPr>
          <w:rStyle w:val="Heading1"/>
          <w:b/>
          <w:bCs/>
          <w:sz w:val="24"/>
          <w:szCs w:val="24"/>
        </w:rPr>
        <w:t xml:space="preserve"> SKYRIUS</w:t>
      </w:r>
    </w:p>
    <w:p w14:paraId="178AB89F" w14:textId="77777777" w:rsidR="00F5584E" w:rsidRPr="00E20388" w:rsidRDefault="00F5584E" w:rsidP="00F014DF">
      <w:pPr>
        <w:pStyle w:val="Heading10"/>
        <w:keepNext/>
        <w:keepLines/>
        <w:shd w:val="clear" w:color="auto" w:fill="auto"/>
        <w:tabs>
          <w:tab w:val="left" w:pos="1912"/>
        </w:tabs>
        <w:spacing w:line="247" w:lineRule="auto"/>
        <w:rPr>
          <w:rStyle w:val="Heading1"/>
          <w:b/>
          <w:bCs/>
          <w:sz w:val="24"/>
          <w:szCs w:val="24"/>
        </w:rPr>
      </w:pPr>
      <w:r w:rsidRPr="00E20388">
        <w:rPr>
          <w:rStyle w:val="Heading1"/>
          <w:b/>
          <w:bCs/>
          <w:sz w:val="24"/>
          <w:szCs w:val="24"/>
        </w:rPr>
        <w:t>MOKYKLOS VEIKLOS ORGANIZAVIMAS IR VALDYMAS</w:t>
      </w:r>
      <w:bookmarkEnd w:id="7"/>
    </w:p>
    <w:p w14:paraId="3FD95D97" w14:textId="77777777" w:rsidR="0094471E" w:rsidRPr="00E20388" w:rsidRDefault="0094471E" w:rsidP="00F014DF">
      <w:pPr>
        <w:pStyle w:val="Heading10"/>
        <w:keepNext/>
        <w:keepLines/>
        <w:shd w:val="clear" w:color="auto" w:fill="auto"/>
        <w:tabs>
          <w:tab w:val="left" w:pos="1912"/>
        </w:tabs>
        <w:spacing w:line="247" w:lineRule="auto"/>
        <w:rPr>
          <w:rStyle w:val="Heading1"/>
          <w:b/>
          <w:bCs/>
          <w:sz w:val="24"/>
          <w:szCs w:val="24"/>
        </w:rPr>
      </w:pPr>
    </w:p>
    <w:p w14:paraId="10E83BAE" w14:textId="45AF290F" w:rsidR="00F5584E" w:rsidRPr="00E20388" w:rsidRDefault="00A65DD7" w:rsidP="00F014DF">
      <w:pPr>
        <w:pStyle w:val="Bodytext20"/>
        <w:shd w:val="clear" w:color="auto" w:fill="auto"/>
        <w:tabs>
          <w:tab w:val="left" w:pos="1194"/>
        </w:tabs>
        <w:spacing w:line="247" w:lineRule="auto"/>
        <w:ind w:firstLine="851"/>
        <w:rPr>
          <w:sz w:val="24"/>
          <w:szCs w:val="24"/>
        </w:rPr>
      </w:pPr>
      <w:r w:rsidRPr="00E20388">
        <w:rPr>
          <w:rStyle w:val="Bodytext2"/>
          <w:sz w:val="24"/>
          <w:szCs w:val="24"/>
        </w:rPr>
        <w:t>2</w:t>
      </w:r>
      <w:r w:rsidR="00420598">
        <w:rPr>
          <w:rStyle w:val="Bodytext2"/>
          <w:sz w:val="24"/>
          <w:szCs w:val="24"/>
        </w:rPr>
        <w:t>7</w:t>
      </w:r>
      <w:r w:rsidR="0094471E" w:rsidRPr="00E20388">
        <w:rPr>
          <w:rStyle w:val="Bodytext2"/>
          <w:sz w:val="24"/>
          <w:szCs w:val="24"/>
        </w:rPr>
        <w:t xml:space="preserve">. </w:t>
      </w:r>
      <w:r w:rsidR="00D151BD" w:rsidRPr="00D151BD">
        <w:rPr>
          <w:rStyle w:val="Bodytext2"/>
          <w:sz w:val="24"/>
          <w:szCs w:val="24"/>
        </w:rPr>
        <w:t>Mokyklai vadovauja direktorius, kurio pareigybės aprašymo tvirtinimas ir konkursas dėl priėmimo organizuojami teisės aktų nustatyta tvarka. Direktorius skiriamas penkerių metų kadencijai ir atleidžiamas teisės aktų numatyta tvarka. Mokyklos direktorius pavaldus ir atskaitingas Savivaldybės tarybai, Savivaldybės merui bei Savivaldybės administracijos direktoriui, neperžengiant Savivaldybės tarybos administracijos direktoriui suteiktų įgaliojimų.</w:t>
      </w:r>
    </w:p>
    <w:p w14:paraId="3846432D" w14:textId="7CF5237A" w:rsidR="00F5584E" w:rsidRPr="00E20388" w:rsidRDefault="00A65DD7" w:rsidP="00F014DF">
      <w:pPr>
        <w:pStyle w:val="Bodytext20"/>
        <w:shd w:val="clear" w:color="auto" w:fill="auto"/>
        <w:tabs>
          <w:tab w:val="left" w:pos="1238"/>
        </w:tabs>
        <w:spacing w:line="247" w:lineRule="auto"/>
        <w:ind w:firstLine="851"/>
        <w:rPr>
          <w:sz w:val="24"/>
          <w:szCs w:val="24"/>
        </w:rPr>
      </w:pPr>
      <w:r w:rsidRPr="00E20388">
        <w:rPr>
          <w:rStyle w:val="Bodytext2"/>
          <w:sz w:val="24"/>
          <w:szCs w:val="24"/>
        </w:rPr>
        <w:t>2</w:t>
      </w:r>
      <w:r w:rsidR="00420598">
        <w:rPr>
          <w:rStyle w:val="Bodytext2"/>
          <w:sz w:val="24"/>
          <w:szCs w:val="24"/>
        </w:rPr>
        <w:t>8</w:t>
      </w:r>
      <w:r w:rsidR="0094471E" w:rsidRPr="00E20388">
        <w:rPr>
          <w:rStyle w:val="Bodytext2"/>
          <w:sz w:val="24"/>
          <w:szCs w:val="24"/>
        </w:rPr>
        <w:t xml:space="preserve">. </w:t>
      </w:r>
      <w:r w:rsidR="00F5584E" w:rsidRPr="00E20388">
        <w:rPr>
          <w:rStyle w:val="Bodytext2"/>
          <w:sz w:val="24"/>
          <w:szCs w:val="24"/>
        </w:rPr>
        <w:t xml:space="preserve">Mokyklos veikla organizuojama pagal </w:t>
      </w:r>
      <w:r w:rsidR="000361AB">
        <w:rPr>
          <w:rStyle w:val="Bodytext2"/>
          <w:sz w:val="24"/>
          <w:szCs w:val="24"/>
        </w:rPr>
        <w:t>M</w:t>
      </w:r>
      <w:r w:rsidR="00F5584E" w:rsidRPr="00E20388">
        <w:rPr>
          <w:rStyle w:val="Bodytext2"/>
          <w:sz w:val="24"/>
          <w:szCs w:val="24"/>
        </w:rPr>
        <w:t>okyklos direktoriaus patvirtintą:</w:t>
      </w:r>
    </w:p>
    <w:p w14:paraId="19545A94" w14:textId="3659AD89" w:rsidR="00D151BD" w:rsidRDefault="00A65DD7" w:rsidP="00D151BD">
      <w:pPr>
        <w:pStyle w:val="Bodytext20"/>
        <w:shd w:val="clear" w:color="auto" w:fill="auto"/>
        <w:tabs>
          <w:tab w:val="left" w:pos="1357"/>
        </w:tabs>
        <w:spacing w:line="247" w:lineRule="auto"/>
        <w:ind w:firstLine="851"/>
        <w:rPr>
          <w:rStyle w:val="Bodytext2"/>
          <w:sz w:val="24"/>
          <w:szCs w:val="24"/>
        </w:rPr>
      </w:pPr>
      <w:r w:rsidRPr="00E20388">
        <w:rPr>
          <w:rStyle w:val="Bodytext2"/>
          <w:sz w:val="24"/>
          <w:szCs w:val="24"/>
        </w:rPr>
        <w:t>2</w:t>
      </w:r>
      <w:r w:rsidR="00420598">
        <w:rPr>
          <w:rStyle w:val="Bodytext2"/>
          <w:sz w:val="24"/>
          <w:szCs w:val="24"/>
        </w:rPr>
        <w:t>8</w:t>
      </w:r>
      <w:r w:rsidR="0094471E" w:rsidRPr="00E20388">
        <w:rPr>
          <w:rStyle w:val="Bodytext2"/>
          <w:sz w:val="24"/>
          <w:szCs w:val="24"/>
        </w:rPr>
        <w:t xml:space="preserve">.1. </w:t>
      </w:r>
      <w:r w:rsidR="000361AB">
        <w:rPr>
          <w:rStyle w:val="Bodytext2"/>
          <w:sz w:val="24"/>
          <w:szCs w:val="24"/>
        </w:rPr>
        <w:t>M</w:t>
      </w:r>
      <w:r w:rsidR="00D151BD">
        <w:rPr>
          <w:rStyle w:val="Bodytext2"/>
          <w:sz w:val="24"/>
          <w:szCs w:val="24"/>
        </w:rPr>
        <w:t xml:space="preserve">okyklos </w:t>
      </w:r>
      <w:r w:rsidR="00F5584E" w:rsidRPr="00E20388">
        <w:rPr>
          <w:rStyle w:val="Bodytext2"/>
          <w:sz w:val="24"/>
          <w:szCs w:val="24"/>
        </w:rPr>
        <w:t xml:space="preserve">strateginį planą, kuriam </w:t>
      </w:r>
      <w:r w:rsidR="00D151BD" w:rsidRPr="00D151BD">
        <w:rPr>
          <w:rStyle w:val="Bodytext2"/>
          <w:sz w:val="24"/>
          <w:szCs w:val="24"/>
        </w:rPr>
        <w:t xml:space="preserve">pritarta Mokyklos tarybos protokoliniu nutarimu ir Savivaldybės administracijos direktoriaus įsakymu; </w:t>
      </w:r>
    </w:p>
    <w:p w14:paraId="626A1861" w14:textId="075DAFDD" w:rsidR="00F5584E" w:rsidRPr="00E20388" w:rsidRDefault="00A65DD7" w:rsidP="00D151BD">
      <w:pPr>
        <w:pStyle w:val="Bodytext20"/>
        <w:shd w:val="clear" w:color="auto" w:fill="auto"/>
        <w:tabs>
          <w:tab w:val="left" w:pos="1357"/>
        </w:tabs>
        <w:spacing w:line="247" w:lineRule="auto"/>
        <w:ind w:firstLine="851"/>
        <w:rPr>
          <w:sz w:val="24"/>
          <w:szCs w:val="24"/>
        </w:rPr>
      </w:pPr>
      <w:r w:rsidRPr="00E20388">
        <w:rPr>
          <w:rStyle w:val="Bodytext2"/>
          <w:sz w:val="24"/>
          <w:szCs w:val="24"/>
        </w:rPr>
        <w:t>2</w:t>
      </w:r>
      <w:r w:rsidR="00420598">
        <w:rPr>
          <w:rStyle w:val="Bodytext2"/>
          <w:sz w:val="24"/>
          <w:szCs w:val="24"/>
        </w:rPr>
        <w:t>8</w:t>
      </w:r>
      <w:r w:rsidR="0094471E" w:rsidRPr="00E20388">
        <w:rPr>
          <w:rStyle w:val="Bodytext2"/>
          <w:sz w:val="24"/>
          <w:szCs w:val="24"/>
        </w:rPr>
        <w:t>.2.</w:t>
      </w:r>
      <w:r w:rsidR="000361AB">
        <w:rPr>
          <w:rStyle w:val="Bodytext2"/>
          <w:sz w:val="24"/>
          <w:szCs w:val="24"/>
        </w:rPr>
        <w:t xml:space="preserve"> M</w:t>
      </w:r>
      <w:r w:rsidR="00D151BD">
        <w:rPr>
          <w:rStyle w:val="Bodytext2"/>
          <w:sz w:val="24"/>
          <w:szCs w:val="24"/>
        </w:rPr>
        <w:t>okyklos</w:t>
      </w:r>
      <w:r w:rsidR="008224FE">
        <w:rPr>
          <w:rStyle w:val="Bodytext2"/>
          <w:sz w:val="24"/>
          <w:szCs w:val="24"/>
        </w:rPr>
        <w:t xml:space="preserve"> </w:t>
      </w:r>
      <w:r w:rsidR="00F5584E" w:rsidRPr="00E20388">
        <w:rPr>
          <w:rStyle w:val="Bodytext2"/>
          <w:sz w:val="24"/>
          <w:szCs w:val="24"/>
        </w:rPr>
        <w:t xml:space="preserve">metinį veiklos planą, kuriam yra pritarusi </w:t>
      </w:r>
      <w:r w:rsidR="00D151BD">
        <w:rPr>
          <w:rStyle w:val="Bodytext2"/>
          <w:sz w:val="24"/>
          <w:szCs w:val="24"/>
        </w:rPr>
        <w:t>M</w:t>
      </w:r>
      <w:r w:rsidR="00F5584E" w:rsidRPr="00E20388">
        <w:rPr>
          <w:rStyle w:val="Bodytext2"/>
          <w:sz w:val="24"/>
          <w:szCs w:val="24"/>
        </w:rPr>
        <w:t>okyklos taryba</w:t>
      </w:r>
      <w:r w:rsidR="005D040E" w:rsidRPr="00E20388">
        <w:rPr>
          <w:rStyle w:val="Bodytext2"/>
          <w:sz w:val="24"/>
          <w:szCs w:val="24"/>
        </w:rPr>
        <w:t xml:space="preserve"> ir </w:t>
      </w:r>
      <w:r w:rsidR="00ED7930" w:rsidRPr="00E20388">
        <w:rPr>
          <w:rStyle w:val="Bodytext2"/>
          <w:sz w:val="24"/>
          <w:szCs w:val="24"/>
        </w:rPr>
        <w:t xml:space="preserve">metinis veiklos planas yra </w:t>
      </w:r>
      <w:r w:rsidR="005D040E" w:rsidRPr="00E20388">
        <w:rPr>
          <w:rStyle w:val="Bodytext2"/>
          <w:sz w:val="24"/>
          <w:szCs w:val="24"/>
        </w:rPr>
        <w:t xml:space="preserve">suderintas su </w:t>
      </w:r>
      <w:r w:rsidR="00ED7930" w:rsidRPr="00E20388">
        <w:rPr>
          <w:rStyle w:val="Bodytext2"/>
          <w:sz w:val="24"/>
          <w:szCs w:val="24"/>
        </w:rPr>
        <w:t>Šiaulių rajono savivaldybės administracijos Švietimo ir sporto skyriumi;</w:t>
      </w:r>
    </w:p>
    <w:p w14:paraId="1B362C9D" w14:textId="35B6607F" w:rsidR="00F5584E" w:rsidRPr="00E20388" w:rsidRDefault="00A65DD7" w:rsidP="00F014DF">
      <w:pPr>
        <w:pStyle w:val="Bodytext20"/>
        <w:shd w:val="clear" w:color="auto" w:fill="auto"/>
        <w:tabs>
          <w:tab w:val="left" w:pos="1362"/>
        </w:tabs>
        <w:spacing w:line="247" w:lineRule="auto"/>
        <w:ind w:firstLine="851"/>
        <w:rPr>
          <w:rStyle w:val="Bodytext2"/>
          <w:sz w:val="24"/>
          <w:szCs w:val="24"/>
        </w:rPr>
      </w:pPr>
      <w:r w:rsidRPr="00E20388">
        <w:rPr>
          <w:rStyle w:val="Bodytext2"/>
          <w:sz w:val="24"/>
          <w:szCs w:val="24"/>
        </w:rPr>
        <w:t>2</w:t>
      </w:r>
      <w:r w:rsidR="00420598">
        <w:rPr>
          <w:rStyle w:val="Bodytext2"/>
          <w:sz w:val="24"/>
          <w:szCs w:val="24"/>
        </w:rPr>
        <w:t>8</w:t>
      </w:r>
      <w:r w:rsidR="0094471E" w:rsidRPr="00E20388">
        <w:rPr>
          <w:rStyle w:val="Bodytext2"/>
          <w:sz w:val="24"/>
          <w:szCs w:val="24"/>
        </w:rPr>
        <w:t xml:space="preserve">.3. </w:t>
      </w:r>
      <w:r w:rsidR="000361AB">
        <w:rPr>
          <w:rStyle w:val="Bodytext2"/>
          <w:sz w:val="24"/>
          <w:szCs w:val="24"/>
        </w:rPr>
        <w:t>M</w:t>
      </w:r>
      <w:r w:rsidR="00F5584E" w:rsidRPr="00E20388">
        <w:rPr>
          <w:rStyle w:val="Bodytext2"/>
          <w:sz w:val="24"/>
          <w:szCs w:val="24"/>
        </w:rPr>
        <w:t xml:space="preserve">okyklos ugdymo planą, </w:t>
      </w:r>
      <w:r w:rsidR="008224FE">
        <w:rPr>
          <w:rStyle w:val="Bodytext2"/>
          <w:sz w:val="24"/>
          <w:szCs w:val="24"/>
        </w:rPr>
        <w:t xml:space="preserve">kuris yra </w:t>
      </w:r>
      <w:r w:rsidR="00F5584E" w:rsidRPr="00E20388">
        <w:rPr>
          <w:rStyle w:val="Bodytext2"/>
          <w:sz w:val="24"/>
          <w:szCs w:val="24"/>
        </w:rPr>
        <w:t>suderint</w:t>
      </w:r>
      <w:r w:rsidR="008224FE">
        <w:rPr>
          <w:rStyle w:val="Bodytext2"/>
          <w:sz w:val="24"/>
          <w:szCs w:val="24"/>
        </w:rPr>
        <w:t>as</w:t>
      </w:r>
      <w:r w:rsidR="00F5584E" w:rsidRPr="00E20388">
        <w:rPr>
          <w:rStyle w:val="Bodytext2"/>
          <w:sz w:val="24"/>
          <w:szCs w:val="24"/>
        </w:rPr>
        <w:t xml:space="preserve"> su </w:t>
      </w:r>
      <w:r w:rsidR="000361AB">
        <w:rPr>
          <w:rStyle w:val="Bodytext2"/>
          <w:sz w:val="24"/>
          <w:szCs w:val="24"/>
        </w:rPr>
        <w:t>M</w:t>
      </w:r>
      <w:r w:rsidR="00F5584E" w:rsidRPr="00E20388">
        <w:rPr>
          <w:rStyle w:val="Bodytext2"/>
          <w:sz w:val="24"/>
          <w:szCs w:val="24"/>
        </w:rPr>
        <w:t xml:space="preserve">okyklos taryba ir </w:t>
      </w:r>
      <w:r w:rsidR="008224FE">
        <w:rPr>
          <w:rStyle w:val="Bodytext2"/>
          <w:sz w:val="24"/>
          <w:szCs w:val="24"/>
        </w:rPr>
        <w:t>S</w:t>
      </w:r>
      <w:r w:rsidR="00F5584E" w:rsidRPr="00E20388">
        <w:rPr>
          <w:rStyle w:val="Bodytext2"/>
          <w:sz w:val="24"/>
          <w:szCs w:val="24"/>
        </w:rPr>
        <w:t>avivaldybės administracijos dire</w:t>
      </w:r>
      <w:r w:rsidR="0094471E" w:rsidRPr="00E20388">
        <w:rPr>
          <w:rStyle w:val="Bodytext2"/>
          <w:sz w:val="24"/>
          <w:szCs w:val="24"/>
        </w:rPr>
        <w:t>ktoriumi ar jo įgaliotu asmeniu.</w:t>
      </w:r>
    </w:p>
    <w:p w14:paraId="22BD81E3" w14:textId="69903771" w:rsidR="008D6C5D" w:rsidRPr="001A6682" w:rsidRDefault="00A5671F" w:rsidP="008D6C5D">
      <w:pPr>
        <w:pStyle w:val="Bodytext20"/>
        <w:shd w:val="clear" w:color="auto" w:fill="auto"/>
        <w:tabs>
          <w:tab w:val="left" w:pos="1238"/>
        </w:tabs>
        <w:spacing w:line="247" w:lineRule="auto"/>
        <w:ind w:firstLine="851"/>
        <w:rPr>
          <w:sz w:val="24"/>
          <w:szCs w:val="24"/>
        </w:rPr>
      </w:pPr>
      <w:r w:rsidRPr="001A6682">
        <w:rPr>
          <w:rStyle w:val="Bodytext2"/>
          <w:sz w:val="24"/>
          <w:szCs w:val="24"/>
        </w:rPr>
        <w:t>2</w:t>
      </w:r>
      <w:r w:rsidR="00420598" w:rsidRPr="001A6682">
        <w:rPr>
          <w:rStyle w:val="Bodytext2"/>
          <w:sz w:val="24"/>
          <w:szCs w:val="24"/>
        </w:rPr>
        <w:t>9</w:t>
      </w:r>
      <w:r w:rsidRPr="001A6682">
        <w:rPr>
          <w:rStyle w:val="Bodytext2"/>
          <w:sz w:val="24"/>
          <w:szCs w:val="24"/>
        </w:rPr>
        <w:t>. Mokyklos direktoriaus funkcijos:</w:t>
      </w:r>
    </w:p>
    <w:p w14:paraId="5B2CA08E" w14:textId="6A6D4EA8" w:rsidR="008D6C5D" w:rsidRPr="005D0F83" w:rsidRDefault="008D6C5D" w:rsidP="008D6C5D">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 xml:space="preserve">.1. vadovauja </w:t>
      </w:r>
      <w:r w:rsidR="00702D1C">
        <w:rPr>
          <w:sz w:val="24"/>
          <w:szCs w:val="24"/>
        </w:rPr>
        <w:t>Mokyklos</w:t>
      </w:r>
      <w:r w:rsidRPr="005D0F83">
        <w:rPr>
          <w:sz w:val="24"/>
          <w:szCs w:val="24"/>
        </w:rPr>
        <w:t xml:space="preserve"> strateginio plano ir metinių veiklos planų, švietimo programų rengimui, rekomendacijų dėl smurto prevencijos įgyvendinimo </w:t>
      </w:r>
      <w:r w:rsidR="000361AB">
        <w:rPr>
          <w:sz w:val="24"/>
          <w:szCs w:val="24"/>
        </w:rPr>
        <w:t>M</w:t>
      </w:r>
      <w:r w:rsidRPr="005D0F83">
        <w:rPr>
          <w:sz w:val="24"/>
          <w:szCs w:val="24"/>
        </w:rPr>
        <w:t>okykloje priemonių įgyvendinimui, juos tvirtina, vadovauja jų vykdymui;</w:t>
      </w:r>
    </w:p>
    <w:p w14:paraId="2D3D3400" w14:textId="1B0588A5" w:rsidR="008D6C5D" w:rsidRPr="005D0F83" w:rsidRDefault="002D3EE2" w:rsidP="002D3EE2">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 xml:space="preserve">.2. </w:t>
      </w:r>
      <w:r w:rsidR="008D6C5D" w:rsidRPr="005D0F83">
        <w:rPr>
          <w:sz w:val="24"/>
          <w:szCs w:val="24"/>
        </w:rPr>
        <w:t>nustatyta tvarka skiria ir atleidžia mokytojus, kitus ugdymo procese dalyvaujančius asmenis ir aptarnaujantį personalą, tvirtina jų pareigybių aprašymus;</w:t>
      </w:r>
    </w:p>
    <w:p w14:paraId="063EA149" w14:textId="22A2CD5D" w:rsidR="002D3EE2" w:rsidRPr="005D0F83" w:rsidRDefault="002D3EE2" w:rsidP="002D3EE2">
      <w:pPr>
        <w:pStyle w:val="Bodytext20"/>
        <w:tabs>
          <w:tab w:val="left" w:pos="1238"/>
        </w:tabs>
        <w:spacing w:line="247" w:lineRule="auto"/>
        <w:ind w:firstLine="851"/>
        <w:rPr>
          <w:rStyle w:val="Bodytext2"/>
          <w:sz w:val="24"/>
          <w:szCs w:val="24"/>
        </w:rPr>
      </w:pPr>
      <w:r w:rsidRPr="005D0F83">
        <w:rPr>
          <w:sz w:val="24"/>
          <w:szCs w:val="24"/>
        </w:rPr>
        <w:t>2</w:t>
      </w:r>
      <w:r w:rsidR="00420598">
        <w:rPr>
          <w:sz w:val="24"/>
          <w:szCs w:val="24"/>
        </w:rPr>
        <w:t>9</w:t>
      </w:r>
      <w:r w:rsidRPr="005D0F83">
        <w:rPr>
          <w:sz w:val="24"/>
          <w:szCs w:val="24"/>
        </w:rPr>
        <w:t xml:space="preserve">.3. </w:t>
      </w:r>
      <w:r w:rsidRPr="005D0F83">
        <w:rPr>
          <w:rStyle w:val="Bodytext2"/>
          <w:sz w:val="24"/>
          <w:szCs w:val="24"/>
        </w:rPr>
        <w:t xml:space="preserve">tvirtina </w:t>
      </w:r>
      <w:r w:rsidR="000361AB">
        <w:rPr>
          <w:rStyle w:val="Bodytext2"/>
          <w:sz w:val="24"/>
          <w:szCs w:val="24"/>
        </w:rPr>
        <w:t>M</w:t>
      </w:r>
      <w:r w:rsidRPr="005D0F83">
        <w:rPr>
          <w:rStyle w:val="Bodytext2"/>
          <w:sz w:val="24"/>
          <w:szCs w:val="24"/>
        </w:rPr>
        <w:t xml:space="preserve">okyklos vidaus struktūrą, </w:t>
      </w:r>
      <w:r w:rsidR="000361AB">
        <w:rPr>
          <w:rStyle w:val="Bodytext2"/>
          <w:sz w:val="24"/>
          <w:szCs w:val="24"/>
        </w:rPr>
        <w:t>M</w:t>
      </w:r>
      <w:r w:rsidRPr="005D0F83">
        <w:rPr>
          <w:rStyle w:val="Bodytext2"/>
          <w:sz w:val="24"/>
          <w:szCs w:val="24"/>
        </w:rPr>
        <w:t>okyklos darbuotojų pareigybių sąrašą, neviršydamas nustatyto didžiausio leistino pareigybių skaičiaus;</w:t>
      </w:r>
    </w:p>
    <w:p w14:paraId="2AD48EE4" w14:textId="21E5A67B" w:rsidR="002D3EE2" w:rsidRPr="005D0F83" w:rsidRDefault="002D3EE2" w:rsidP="004605CB">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w:t>
      </w:r>
      <w:r w:rsidR="004605CB" w:rsidRPr="005D0F83">
        <w:rPr>
          <w:sz w:val="24"/>
          <w:szCs w:val="24"/>
        </w:rPr>
        <w:t>4</w:t>
      </w:r>
      <w:r w:rsidRPr="005D0F83">
        <w:rPr>
          <w:sz w:val="24"/>
          <w:szCs w:val="24"/>
        </w:rPr>
        <w:t xml:space="preserve">. </w:t>
      </w:r>
      <w:r w:rsidRPr="005D0F83">
        <w:rPr>
          <w:rStyle w:val="Bodytext2"/>
          <w:sz w:val="24"/>
          <w:szCs w:val="24"/>
        </w:rPr>
        <w:t xml:space="preserve">suderinęs su </w:t>
      </w:r>
      <w:r w:rsidR="000361AB">
        <w:rPr>
          <w:rStyle w:val="Bodytext2"/>
          <w:sz w:val="24"/>
          <w:szCs w:val="24"/>
        </w:rPr>
        <w:t>M</w:t>
      </w:r>
      <w:r w:rsidRPr="005D0F83">
        <w:rPr>
          <w:rStyle w:val="Bodytext2"/>
          <w:sz w:val="24"/>
          <w:szCs w:val="24"/>
        </w:rPr>
        <w:t xml:space="preserve">okyklos taryba, tvirtina </w:t>
      </w:r>
      <w:r w:rsidR="000361AB">
        <w:rPr>
          <w:rStyle w:val="Bodytext2"/>
          <w:sz w:val="24"/>
          <w:szCs w:val="24"/>
        </w:rPr>
        <w:t>M</w:t>
      </w:r>
      <w:r w:rsidRPr="005D0F83">
        <w:rPr>
          <w:rStyle w:val="Bodytext2"/>
          <w:sz w:val="24"/>
          <w:szCs w:val="24"/>
        </w:rPr>
        <w:t>okyklos darbo tvarkos taisykles;</w:t>
      </w:r>
    </w:p>
    <w:p w14:paraId="18BE1EB4" w14:textId="70F1F281" w:rsidR="002D3EE2" w:rsidRPr="005D0F83" w:rsidRDefault="002D3EE2" w:rsidP="002D3EE2">
      <w:pPr>
        <w:pStyle w:val="Bodytext20"/>
        <w:tabs>
          <w:tab w:val="left" w:pos="1238"/>
        </w:tabs>
        <w:spacing w:line="247" w:lineRule="auto"/>
        <w:ind w:firstLine="851"/>
        <w:rPr>
          <w:rStyle w:val="Bodytext2"/>
          <w:sz w:val="24"/>
          <w:szCs w:val="24"/>
        </w:rPr>
      </w:pPr>
      <w:r w:rsidRPr="005D0F83">
        <w:rPr>
          <w:sz w:val="24"/>
          <w:szCs w:val="24"/>
        </w:rPr>
        <w:t>2</w:t>
      </w:r>
      <w:r w:rsidR="00420598">
        <w:rPr>
          <w:sz w:val="24"/>
          <w:szCs w:val="24"/>
        </w:rPr>
        <w:t>9</w:t>
      </w:r>
      <w:r w:rsidRPr="005D0F83">
        <w:rPr>
          <w:sz w:val="24"/>
          <w:szCs w:val="24"/>
        </w:rPr>
        <w:t>.</w:t>
      </w:r>
      <w:r w:rsidR="004605CB" w:rsidRPr="005D0F83">
        <w:rPr>
          <w:sz w:val="24"/>
          <w:szCs w:val="24"/>
        </w:rPr>
        <w:t>5</w:t>
      </w:r>
      <w:r w:rsidRPr="005D0F83">
        <w:rPr>
          <w:sz w:val="24"/>
          <w:szCs w:val="24"/>
        </w:rPr>
        <w:t xml:space="preserve">. </w:t>
      </w:r>
      <w:r w:rsidRPr="005D0F83">
        <w:rPr>
          <w:rStyle w:val="Bodytext2"/>
          <w:sz w:val="24"/>
          <w:szCs w:val="24"/>
        </w:rPr>
        <w:t>sudaro teisės aktų nustatytas komisijas, darbo grupes ir metodinę tarybą;</w:t>
      </w:r>
    </w:p>
    <w:p w14:paraId="279B8D05" w14:textId="54C43D36" w:rsidR="008D6C5D" w:rsidRPr="005D0F83" w:rsidRDefault="002D3EE2" w:rsidP="004C696F">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w:t>
      </w:r>
      <w:r w:rsidR="004605CB" w:rsidRPr="005D0F83">
        <w:rPr>
          <w:sz w:val="24"/>
          <w:szCs w:val="24"/>
        </w:rPr>
        <w:t>6</w:t>
      </w:r>
      <w:r w:rsidRPr="005D0F83">
        <w:rPr>
          <w:sz w:val="24"/>
          <w:szCs w:val="24"/>
        </w:rPr>
        <w:t xml:space="preserve">. </w:t>
      </w:r>
      <w:r w:rsidR="008D6C5D" w:rsidRPr="005D0F83">
        <w:rPr>
          <w:sz w:val="24"/>
          <w:szCs w:val="24"/>
        </w:rPr>
        <w:t>rūpinasi mokytojų ir kitų darbuotojų darbo sąlygomis, organizuoja trūkstamų mokytojų paiešką;</w:t>
      </w:r>
    </w:p>
    <w:p w14:paraId="41BD6EF1" w14:textId="15177C23" w:rsidR="008D6C5D" w:rsidRPr="005D0F83" w:rsidRDefault="004C696F" w:rsidP="004C696F">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w:t>
      </w:r>
      <w:r w:rsidR="004605CB" w:rsidRPr="005D0F83">
        <w:rPr>
          <w:sz w:val="24"/>
          <w:szCs w:val="24"/>
        </w:rPr>
        <w:t>7</w:t>
      </w:r>
      <w:r w:rsidRPr="005D0F83">
        <w:rPr>
          <w:sz w:val="24"/>
          <w:szCs w:val="24"/>
        </w:rPr>
        <w:t xml:space="preserve">. </w:t>
      </w:r>
      <w:r w:rsidR="008D6C5D" w:rsidRPr="005D0F83">
        <w:rPr>
          <w:sz w:val="24"/>
          <w:szCs w:val="24"/>
        </w:rPr>
        <w:t xml:space="preserve">analizuoja </w:t>
      </w:r>
      <w:r w:rsidR="00702D1C">
        <w:rPr>
          <w:sz w:val="24"/>
          <w:szCs w:val="24"/>
        </w:rPr>
        <w:t>Mokyklos</w:t>
      </w:r>
      <w:r w:rsidR="008D6C5D" w:rsidRPr="005D0F83">
        <w:rPr>
          <w:sz w:val="24"/>
          <w:szCs w:val="24"/>
        </w:rPr>
        <w:t xml:space="preserve"> veiklos ir valdymo išteklių būklę ir atsako už </w:t>
      </w:r>
      <w:r w:rsidR="00702D1C">
        <w:rPr>
          <w:sz w:val="24"/>
          <w:szCs w:val="24"/>
        </w:rPr>
        <w:t>Mokyklos</w:t>
      </w:r>
      <w:r w:rsidR="008D6C5D" w:rsidRPr="005D0F83">
        <w:rPr>
          <w:sz w:val="24"/>
          <w:szCs w:val="24"/>
        </w:rPr>
        <w:t xml:space="preserve"> veiklos rezultatus;</w:t>
      </w:r>
    </w:p>
    <w:p w14:paraId="4CEF8FB9" w14:textId="5FD0F1A2" w:rsidR="004C696F" w:rsidRPr="005D0F83" w:rsidRDefault="004C696F" w:rsidP="004C696F">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w:t>
      </w:r>
      <w:r w:rsidR="004605CB" w:rsidRPr="005D0F83">
        <w:rPr>
          <w:sz w:val="24"/>
          <w:szCs w:val="24"/>
        </w:rPr>
        <w:t>8</w:t>
      </w:r>
      <w:r w:rsidRPr="005D0F83">
        <w:rPr>
          <w:sz w:val="24"/>
          <w:szCs w:val="24"/>
        </w:rPr>
        <w:t xml:space="preserve">. kartu su </w:t>
      </w:r>
      <w:r w:rsidR="000361AB">
        <w:rPr>
          <w:sz w:val="24"/>
          <w:szCs w:val="24"/>
        </w:rPr>
        <w:t>M</w:t>
      </w:r>
      <w:r w:rsidRPr="005D0F83">
        <w:rPr>
          <w:sz w:val="24"/>
          <w:szCs w:val="24"/>
        </w:rPr>
        <w:t xml:space="preserve">okyklos taryba sprendžia </w:t>
      </w:r>
      <w:r w:rsidR="000361AB">
        <w:rPr>
          <w:sz w:val="24"/>
          <w:szCs w:val="24"/>
        </w:rPr>
        <w:t>M</w:t>
      </w:r>
      <w:r w:rsidRPr="005D0F83">
        <w:rPr>
          <w:sz w:val="24"/>
          <w:szCs w:val="24"/>
        </w:rPr>
        <w:t>okyklai svarbius palankios ugdymui aplinkos kūrimo klausimus;</w:t>
      </w:r>
    </w:p>
    <w:p w14:paraId="208BA4C1" w14:textId="50493B9E" w:rsidR="004C696F" w:rsidRPr="005D0F83" w:rsidRDefault="004C696F" w:rsidP="004C696F">
      <w:pPr>
        <w:pStyle w:val="Bodytext20"/>
        <w:tabs>
          <w:tab w:val="left" w:pos="1238"/>
        </w:tabs>
        <w:spacing w:line="247" w:lineRule="auto"/>
        <w:ind w:firstLine="851"/>
        <w:rPr>
          <w:rStyle w:val="Bodytext2"/>
          <w:sz w:val="24"/>
          <w:szCs w:val="24"/>
        </w:rPr>
      </w:pPr>
      <w:r w:rsidRPr="005D0F83">
        <w:rPr>
          <w:sz w:val="24"/>
          <w:szCs w:val="24"/>
        </w:rPr>
        <w:t>2</w:t>
      </w:r>
      <w:r w:rsidR="00420598">
        <w:rPr>
          <w:sz w:val="24"/>
          <w:szCs w:val="24"/>
        </w:rPr>
        <w:t>9</w:t>
      </w:r>
      <w:r w:rsidRPr="005D0F83">
        <w:rPr>
          <w:sz w:val="24"/>
          <w:szCs w:val="24"/>
        </w:rPr>
        <w:t>.</w:t>
      </w:r>
      <w:r w:rsidR="004605CB" w:rsidRPr="005D0F83">
        <w:rPr>
          <w:sz w:val="24"/>
          <w:szCs w:val="24"/>
        </w:rPr>
        <w:t>9</w:t>
      </w:r>
      <w:r w:rsidRPr="005D0F83">
        <w:rPr>
          <w:sz w:val="24"/>
          <w:szCs w:val="24"/>
        </w:rPr>
        <w:t>.</w:t>
      </w:r>
      <w:r w:rsidRPr="005D0F83">
        <w:rPr>
          <w:rStyle w:val="Bodytext2"/>
          <w:sz w:val="24"/>
          <w:szCs w:val="24"/>
        </w:rPr>
        <w:t xml:space="preserve"> leidžia įsakymus, tikrina, kaip jie vykdomi;</w:t>
      </w:r>
    </w:p>
    <w:p w14:paraId="0ADAC395" w14:textId="1169C694" w:rsidR="004C696F" w:rsidRPr="005D0F83" w:rsidRDefault="004C696F" w:rsidP="004C696F">
      <w:pPr>
        <w:pStyle w:val="Bodytext20"/>
        <w:tabs>
          <w:tab w:val="left" w:pos="1238"/>
        </w:tabs>
        <w:spacing w:line="247" w:lineRule="auto"/>
        <w:ind w:firstLine="851"/>
        <w:rPr>
          <w:rStyle w:val="Bodytext2"/>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0</w:t>
      </w:r>
      <w:r w:rsidRPr="005D0F83">
        <w:rPr>
          <w:sz w:val="24"/>
          <w:szCs w:val="24"/>
        </w:rPr>
        <w:t xml:space="preserve">. </w:t>
      </w:r>
      <w:r w:rsidRPr="005D0F83">
        <w:rPr>
          <w:rStyle w:val="Bodytext2"/>
          <w:sz w:val="24"/>
          <w:szCs w:val="24"/>
        </w:rPr>
        <w:t xml:space="preserve">priima mokinius </w:t>
      </w:r>
      <w:r w:rsidR="00702D1C">
        <w:rPr>
          <w:rStyle w:val="Bodytext2"/>
          <w:sz w:val="24"/>
          <w:szCs w:val="24"/>
        </w:rPr>
        <w:t>S</w:t>
      </w:r>
      <w:r w:rsidRPr="005D0F83">
        <w:rPr>
          <w:rStyle w:val="Bodytext2"/>
          <w:sz w:val="24"/>
          <w:szCs w:val="24"/>
        </w:rPr>
        <w:t>avivaldybės tarybos nustatyta tvarka, sudaro mokymo sutartis teisės aktų nustatyta tvarka;</w:t>
      </w:r>
    </w:p>
    <w:p w14:paraId="67F0AA16" w14:textId="3229F574" w:rsidR="008D6C5D" w:rsidRPr="005D0F83" w:rsidRDefault="004C696F" w:rsidP="004C696F">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1</w:t>
      </w:r>
      <w:r w:rsidRPr="005D0F83">
        <w:rPr>
          <w:sz w:val="24"/>
          <w:szCs w:val="24"/>
        </w:rPr>
        <w:t>.</w:t>
      </w:r>
      <w:r w:rsidR="008D6C5D" w:rsidRPr="005D0F83">
        <w:rPr>
          <w:sz w:val="24"/>
          <w:szCs w:val="24"/>
        </w:rPr>
        <w:t xml:space="preserve"> </w:t>
      </w:r>
      <w:r w:rsidR="00D125D9" w:rsidRPr="005D0F83">
        <w:rPr>
          <w:sz w:val="24"/>
          <w:szCs w:val="24"/>
        </w:rPr>
        <w:t xml:space="preserve">skiria mokiniui drausmines auklėjamojo poveikio priemones, numatytas Vaiko teisių apsaugos pagrindų įstatyme, </w:t>
      </w:r>
      <w:r w:rsidR="008D6C5D" w:rsidRPr="005D0F83">
        <w:rPr>
          <w:sz w:val="24"/>
          <w:szCs w:val="24"/>
        </w:rPr>
        <w:t>už mokinio elgesio normų pažeidimą;</w:t>
      </w:r>
    </w:p>
    <w:p w14:paraId="738769EB" w14:textId="2336DA1E" w:rsidR="008D6C5D" w:rsidRPr="005D0F83" w:rsidRDefault="004C696F" w:rsidP="00D125D9">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2</w:t>
      </w:r>
      <w:r w:rsidRPr="005D0F83">
        <w:rPr>
          <w:sz w:val="24"/>
          <w:szCs w:val="24"/>
        </w:rPr>
        <w:t>.</w:t>
      </w:r>
      <w:r w:rsidR="008D6C5D" w:rsidRPr="005D0F83">
        <w:rPr>
          <w:sz w:val="24"/>
          <w:szCs w:val="24"/>
        </w:rPr>
        <w:t xml:space="preserve"> </w:t>
      </w:r>
      <w:r w:rsidR="00D125D9" w:rsidRPr="005D0F83">
        <w:rPr>
          <w:sz w:val="24"/>
          <w:szCs w:val="24"/>
        </w:rPr>
        <w:t xml:space="preserve">kreipiasi į </w:t>
      </w:r>
      <w:r w:rsidR="00702D1C">
        <w:rPr>
          <w:sz w:val="24"/>
          <w:szCs w:val="24"/>
        </w:rPr>
        <w:t>S</w:t>
      </w:r>
      <w:r w:rsidR="00D125D9" w:rsidRPr="005D0F83">
        <w:rPr>
          <w:sz w:val="24"/>
          <w:szCs w:val="24"/>
        </w:rPr>
        <w:t xml:space="preserve">avivaldybės administracijos direktorių dėl minimalios ir vidutinės priežiūros priemonių vaikui skyrimo </w:t>
      </w:r>
      <w:r w:rsidR="008D6C5D" w:rsidRPr="005D0F83">
        <w:rPr>
          <w:sz w:val="24"/>
          <w:szCs w:val="24"/>
        </w:rPr>
        <w:t>Vaiko minimalios ir vidutinės priežiūros įstatymo nustatyta tvarka;</w:t>
      </w:r>
    </w:p>
    <w:p w14:paraId="489B2C45" w14:textId="3EB55BB4" w:rsidR="008D6C5D" w:rsidRPr="005D0F83" w:rsidRDefault="004C696F" w:rsidP="004C696F">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3</w:t>
      </w:r>
      <w:r w:rsidRPr="005D0F83">
        <w:rPr>
          <w:sz w:val="24"/>
          <w:szCs w:val="24"/>
        </w:rPr>
        <w:t>.</w:t>
      </w:r>
      <w:r w:rsidR="008D6C5D" w:rsidRPr="005D0F83">
        <w:rPr>
          <w:sz w:val="24"/>
          <w:szCs w:val="24"/>
        </w:rPr>
        <w:t xml:space="preserve"> teikia </w:t>
      </w:r>
      <w:r w:rsidR="009D3C8C">
        <w:rPr>
          <w:sz w:val="24"/>
          <w:szCs w:val="24"/>
        </w:rPr>
        <w:t>Mokyklos</w:t>
      </w:r>
      <w:r w:rsidR="008D6C5D" w:rsidRPr="005D0F83">
        <w:rPr>
          <w:sz w:val="24"/>
          <w:szCs w:val="24"/>
        </w:rPr>
        <w:t xml:space="preserve"> bendruomenei ir </w:t>
      </w:r>
      <w:r w:rsidR="000553A7">
        <w:rPr>
          <w:sz w:val="24"/>
          <w:szCs w:val="24"/>
        </w:rPr>
        <w:t xml:space="preserve">Mokyklos </w:t>
      </w:r>
      <w:r w:rsidR="008D6C5D" w:rsidRPr="005D0F83">
        <w:rPr>
          <w:sz w:val="24"/>
          <w:szCs w:val="24"/>
        </w:rPr>
        <w:t xml:space="preserve">tarybai svarstyti bei viešai paskelbia savo </w:t>
      </w:r>
      <w:r w:rsidR="008D6C5D" w:rsidRPr="005D0F83">
        <w:rPr>
          <w:sz w:val="24"/>
          <w:szCs w:val="24"/>
        </w:rPr>
        <w:lastRenderedPageBreak/>
        <w:t>metų veiklos ataskaitą</w:t>
      </w:r>
      <w:r w:rsidRPr="005D0F83">
        <w:rPr>
          <w:sz w:val="24"/>
          <w:szCs w:val="24"/>
        </w:rPr>
        <w:t xml:space="preserve"> </w:t>
      </w:r>
      <w:r w:rsidRPr="001A6682">
        <w:rPr>
          <w:sz w:val="24"/>
          <w:szCs w:val="24"/>
        </w:rPr>
        <w:t xml:space="preserve">pagal </w:t>
      </w:r>
      <w:r w:rsidR="004E58F8">
        <w:rPr>
          <w:sz w:val="24"/>
          <w:szCs w:val="24"/>
        </w:rPr>
        <w:t xml:space="preserve">Lietuvos Respublikos </w:t>
      </w:r>
      <w:r w:rsidR="00702D1C" w:rsidRPr="001A6682">
        <w:rPr>
          <w:sz w:val="24"/>
          <w:szCs w:val="24"/>
        </w:rPr>
        <w:t>švietimo</w:t>
      </w:r>
      <w:r w:rsidR="00434CA7" w:rsidRPr="001A6682">
        <w:rPr>
          <w:sz w:val="24"/>
          <w:szCs w:val="24"/>
        </w:rPr>
        <w:t xml:space="preserve"> ir</w:t>
      </w:r>
      <w:r w:rsidR="00702D1C" w:rsidRPr="001A6682">
        <w:rPr>
          <w:sz w:val="24"/>
          <w:szCs w:val="24"/>
        </w:rPr>
        <w:t xml:space="preserve"> mokslo ministro</w:t>
      </w:r>
      <w:r w:rsidRPr="001A6682">
        <w:rPr>
          <w:sz w:val="24"/>
          <w:szCs w:val="24"/>
        </w:rPr>
        <w:t xml:space="preserve"> </w:t>
      </w:r>
      <w:r w:rsidRPr="005D0F83">
        <w:rPr>
          <w:sz w:val="24"/>
          <w:szCs w:val="24"/>
        </w:rPr>
        <w:t>nustatytus</w:t>
      </w:r>
      <w:r w:rsidR="008D6C5D" w:rsidRPr="005D0F83">
        <w:rPr>
          <w:sz w:val="24"/>
          <w:szCs w:val="24"/>
        </w:rPr>
        <w:t xml:space="preserve"> Švietimo įstaigos vadovų metų veiklos ataskaitos reikalavimus;</w:t>
      </w:r>
    </w:p>
    <w:p w14:paraId="36CF0A3C" w14:textId="20BAAE82" w:rsidR="008D6C5D" w:rsidRPr="005D0F83" w:rsidRDefault="004C696F" w:rsidP="004C696F">
      <w:pPr>
        <w:pStyle w:val="Bodytext20"/>
        <w:tabs>
          <w:tab w:val="left" w:pos="1238"/>
        </w:tabs>
        <w:spacing w:line="247" w:lineRule="auto"/>
        <w:ind w:firstLine="851"/>
        <w:rPr>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4</w:t>
      </w:r>
      <w:r w:rsidRPr="005D0F83">
        <w:rPr>
          <w:sz w:val="24"/>
          <w:szCs w:val="24"/>
        </w:rPr>
        <w:t xml:space="preserve">. </w:t>
      </w:r>
      <w:r w:rsidR="008D6C5D" w:rsidRPr="005D0F83">
        <w:rPr>
          <w:sz w:val="24"/>
          <w:szCs w:val="24"/>
        </w:rPr>
        <w:t xml:space="preserve">atsako už </w:t>
      </w:r>
      <w:r w:rsidR="00434CA7">
        <w:rPr>
          <w:sz w:val="24"/>
          <w:szCs w:val="24"/>
        </w:rPr>
        <w:t>Mokyklos</w:t>
      </w:r>
      <w:r w:rsidR="008D6C5D" w:rsidRPr="005D0F83">
        <w:rPr>
          <w:sz w:val="24"/>
          <w:szCs w:val="24"/>
        </w:rPr>
        <w:t xml:space="preserve"> finansinę veiklą, svarsto ir priima sprendimus, susijusius su </w:t>
      </w:r>
      <w:r w:rsidR="00434CA7">
        <w:rPr>
          <w:sz w:val="24"/>
          <w:szCs w:val="24"/>
        </w:rPr>
        <w:t>Mokyklos</w:t>
      </w:r>
      <w:r w:rsidR="008D6C5D" w:rsidRPr="005D0F83">
        <w:rPr>
          <w:sz w:val="24"/>
          <w:szCs w:val="24"/>
        </w:rPr>
        <w:t xml:space="preserve"> lėšų (įskaitant lėšas, skirtas </w:t>
      </w:r>
      <w:r w:rsidR="009D3C8C">
        <w:rPr>
          <w:sz w:val="24"/>
          <w:szCs w:val="24"/>
        </w:rPr>
        <w:t>Mokyklos</w:t>
      </w:r>
      <w:r w:rsidR="008D6C5D" w:rsidRPr="005D0F83">
        <w:rPr>
          <w:sz w:val="24"/>
          <w:szCs w:val="24"/>
        </w:rPr>
        <w:t xml:space="preserve"> darbuotojų darbo užmokesčiui), turto naudojimą ir disponavimą juo</w:t>
      </w:r>
      <w:r w:rsidRPr="005D0F83">
        <w:rPr>
          <w:sz w:val="24"/>
          <w:szCs w:val="24"/>
        </w:rPr>
        <w:t>;</w:t>
      </w:r>
    </w:p>
    <w:p w14:paraId="1F854C1F" w14:textId="49857A87" w:rsidR="004C696F" w:rsidRPr="005D0F83" w:rsidRDefault="004C696F" w:rsidP="004C696F">
      <w:pPr>
        <w:pStyle w:val="Bodytext20"/>
        <w:tabs>
          <w:tab w:val="left" w:pos="1238"/>
        </w:tabs>
        <w:spacing w:line="247" w:lineRule="auto"/>
        <w:ind w:firstLine="851"/>
        <w:rPr>
          <w:rStyle w:val="Bodytext2"/>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5</w:t>
      </w:r>
      <w:r w:rsidRPr="005D0F83">
        <w:rPr>
          <w:sz w:val="24"/>
          <w:szCs w:val="24"/>
        </w:rPr>
        <w:t xml:space="preserve">. </w:t>
      </w:r>
      <w:r w:rsidRPr="005D0F83">
        <w:rPr>
          <w:rStyle w:val="Bodytext2"/>
          <w:sz w:val="24"/>
          <w:szCs w:val="24"/>
        </w:rPr>
        <w:t xml:space="preserve">sudaro </w:t>
      </w:r>
      <w:r w:rsidR="000361AB">
        <w:rPr>
          <w:rStyle w:val="Bodytext2"/>
          <w:sz w:val="24"/>
          <w:szCs w:val="24"/>
        </w:rPr>
        <w:t>M</w:t>
      </w:r>
      <w:r w:rsidRPr="005D0F83">
        <w:rPr>
          <w:rStyle w:val="Bodytext2"/>
          <w:sz w:val="24"/>
          <w:szCs w:val="24"/>
        </w:rPr>
        <w:t xml:space="preserve">okyklos vardu sutartis, reikalingas </w:t>
      </w:r>
      <w:r w:rsidR="000361AB">
        <w:rPr>
          <w:rStyle w:val="Bodytext2"/>
          <w:sz w:val="24"/>
          <w:szCs w:val="24"/>
        </w:rPr>
        <w:t>M</w:t>
      </w:r>
      <w:r w:rsidRPr="005D0F83">
        <w:rPr>
          <w:rStyle w:val="Bodytext2"/>
          <w:sz w:val="24"/>
          <w:szCs w:val="24"/>
        </w:rPr>
        <w:t>okyklos funkcijoms atlikti;</w:t>
      </w:r>
    </w:p>
    <w:p w14:paraId="7D6CD7C4" w14:textId="29D6001A" w:rsidR="004C696F" w:rsidRPr="005D0F83" w:rsidRDefault="004C696F" w:rsidP="004C696F">
      <w:pPr>
        <w:pStyle w:val="Bodytext20"/>
        <w:tabs>
          <w:tab w:val="left" w:pos="1238"/>
        </w:tabs>
        <w:spacing w:line="247" w:lineRule="auto"/>
        <w:ind w:firstLine="851"/>
        <w:rPr>
          <w:rStyle w:val="Bodytext2"/>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6</w:t>
      </w:r>
      <w:r w:rsidRPr="005D0F83">
        <w:rPr>
          <w:sz w:val="24"/>
          <w:szCs w:val="24"/>
        </w:rPr>
        <w:t xml:space="preserve">. </w:t>
      </w:r>
      <w:r w:rsidRPr="005D0F83">
        <w:rPr>
          <w:rStyle w:val="Bodytext2"/>
          <w:sz w:val="24"/>
          <w:szCs w:val="24"/>
        </w:rPr>
        <w:t xml:space="preserve">bendradarbiauja su mokinių tėvais (globėjais, rūpintojais), pagalbą mokiniui, mokytojui ir </w:t>
      </w:r>
      <w:r w:rsidR="000361AB">
        <w:rPr>
          <w:rStyle w:val="Bodytext2"/>
          <w:sz w:val="24"/>
          <w:szCs w:val="24"/>
        </w:rPr>
        <w:t>M</w:t>
      </w:r>
      <w:r w:rsidRPr="005D0F83">
        <w:rPr>
          <w:rStyle w:val="Bodytext2"/>
          <w:sz w:val="24"/>
          <w:szCs w:val="24"/>
        </w:rPr>
        <w:t>okyklai teikiančiomis įstaigomis, teritorine policijos, socialinių paslaugų, sveikatos įstaigomis, Valstybės vaiko teisių apsaugos ir įvaikinimo tarnyba ir kitomis institucijomis, dirbančiomis vaiko teisių apsaugos srityje;</w:t>
      </w:r>
    </w:p>
    <w:p w14:paraId="0EA78768" w14:textId="431A2A5D" w:rsidR="004C696F" w:rsidRPr="001A6682" w:rsidRDefault="004C696F" w:rsidP="004C696F">
      <w:pPr>
        <w:pStyle w:val="Bodytext20"/>
        <w:tabs>
          <w:tab w:val="left" w:pos="1238"/>
        </w:tabs>
        <w:spacing w:line="247" w:lineRule="auto"/>
        <w:ind w:firstLine="851"/>
        <w:rPr>
          <w:rStyle w:val="Bodytext2"/>
          <w:sz w:val="24"/>
          <w:szCs w:val="24"/>
        </w:rPr>
      </w:pPr>
      <w:r w:rsidRPr="005D0F83">
        <w:rPr>
          <w:sz w:val="24"/>
          <w:szCs w:val="24"/>
        </w:rPr>
        <w:t>2</w:t>
      </w:r>
      <w:r w:rsidR="00420598">
        <w:rPr>
          <w:sz w:val="24"/>
          <w:szCs w:val="24"/>
        </w:rPr>
        <w:t>9</w:t>
      </w:r>
      <w:r w:rsidRPr="005D0F83">
        <w:rPr>
          <w:sz w:val="24"/>
          <w:szCs w:val="24"/>
        </w:rPr>
        <w:t>.1</w:t>
      </w:r>
      <w:r w:rsidR="004605CB" w:rsidRPr="005D0F83">
        <w:rPr>
          <w:sz w:val="24"/>
          <w:szCs w:val="24"/>
        </w:rPr>
        <w:t>7</w:t>
      </w:r>
      <w:r w:rsidRPr="005D0F83">
        <w:rPr>
          <w:sz w:val="24"/>
          <w:szCs w:val="24"/>
        </w:rPr>
        <w:t>.</w:t>
      </w:r>
      <w:r w:rsidRPr="005D0F83">
        <w:rPr>
          <w:rStyle w:val="Bodytext2"/>
          <w:sz w:val="24"/>
          <w:szCs w:val="24"/>
        </w:rPr>
        <w:t xml:space="preserve"> atstovauja </w:t>
      </w:r>
      <w:r w:rsidR="000361AB">
        <w:rPr>
          <w:rStyle w:val="Bodytext2"/>
          <w:sz w:val="24"/>
          <w:szCs w:val="24"/>
        </w:rPr>
        <w:t>M</w:t>
      </w:r>
      <w:r w:rsidRPr="005D0F83">
        <w:rPr>
          <w:rStyle w:val="Bodytext2"/>
          <w:sz w:val="24"/>
          <w:szCs w:val="24"/>
        </w:rPr>
        <w:t>okyklai kitose institucijose;</w:t>
      </w:r>
    </w:p>
    <w:p w14:paraId="6CD02FC5" w14:textId="7A7C4BB0" w:rsidR="004C696F" w:rsidRPr="001A6682" w:rsidRDefault="004C696F" w:rsidP="004C696F">
      <w:pPr>
        <w:pStyle w:val="Bodytext20"/>
        <w:shd w:val="clear" w:color="auto" w:fill="auto"/>
        <w:tabs>
          <w:tab w:val="left" w:pos="1429"/>
        </w:tabs>
        <w:spacing w:line="247" w:lineRule="auto"/>
        <w:ind w:firstLine="851"/>
        <w:rPr>
          <w:rStyle w:val="Bodytext2"/>
          <w:sz w:val="24"/>
          <w:szCs w:val="24"/>
        </w:rPr>
      </w:pPr>
      <w:r w:rsidRPr="001A6682">
        <w:rPr>
          <w:sz w:val="24"/>
          <w:szCs w:val="24"/>
        </w:rPr>
        <w:t>2</w:t>
      </w:r>
      <w:r w:rsidR="00420598" w:rsidRPr="001A6682">
        <w:rPr>
          <w:sz w:val="24"/>
          <w:szCs w:val="24"/>
        </w:rPr>
        <w:t>9</w:t>
      </w:r>
      <w:r w:rsidRPr="001A6682">
        <w:rPr>
          <w:sz w:val="24"/>
          <w:szCs w:val="24"/>
        </w:rPr>
        <w:t>.1</w:t>
      </w:r>
      <w:r w:rsidR="004605CB" w:rsidRPr="001A6682">
        <w:rPr>
          <w:sz w:val="24"/>
          <w:szCs w:val="24"/>
        </w:rPr>
        <w:t>8</w:t>
      </w:r>
      <w:r w:rsidRPr="001A6682">
        <w:rPr>
          <w:sz w:val="24"/>
          <w:szCs w:val="24"/>
        </w:rPr>
        <w:t xml:space="preserve">. </w:t>
      </w:r>
      <w:r w:rsidRPr="001A6682">
        <w:rPr>
          <w:rStyle w:val="Bodytext2"/>
          <w:sz w:val="24"/>
          <w:szCs w:val="24"/>
        </w:rPr>
        <w:t xml:space="preserve">paveda dalį savo funkcijų, teisės aktų nustatyta tvarka, atlikti </w:t>
      </w:r>
      <w:r w:rsidR="008D5D65" w:rsidRPr="001A6682">
        <w:rPr>
          <w:rStyle w:val="Bodytext2"/>
          <w:sz w:val="24"/>
          <w:szCs w:val="24"/>
        </w:rPr>
        <w:t>mokytojams</w:t>
      </w:r>
      <w:r w:rsidRPr="001A6682">
        <w:rPr>
          <w:rStyle w:val="Bodytext2"/>
          <w:sz w:val="24"/>
          <w:szCs w:val="24"/>
        </w:rPr>
        <w:t>;</w:t>
      </w:r>
    </w:p>
    <w:p w14:paraId="614EB694" w14:textId="000264B0" w:rsidR="00A5671F" w:rsidRPr="001A6682" w:rsidRDefault="004C696F" w:rsidP="00824C1B">
      <w:pPr>
        <w:pStyle w:val="Bodytext20"/>
        <w:shd w:val="clear" w:color="auto" w:fill="auto"/>
        <w:tabs>
          <w:tab w:val="left" w:pos="1433"/>
        </w:tabs>
        <w:spacing w:line="247" w:lineRule="auto"/>
        <w:ind w:firstLine="851"/>
        <w:rPr>
          <w:sz w:val="24"/>
          <w:szCs w:val="24"/>
        </w:rPr>
      </w:pPr>
      <w:r w:rsidRPr="001A6682">
        <w:rPr>
          <w:sz w:val="24"/>
          <w:szCs w:val="24"/>
        </w:rPr>
        <w:t>2</w:t>
      </w:r>
      <w:r w:rsidR="00420598" w:rsidRPr="001A6682">
        <w:rPr>
          <w:sz w:val="24"/>
          <w:szCs w:val="24"/>
        </w:rPr>
        <w:t>9</w:t>
      </w:r>
      <w:r w:rsidRPr="001A6682">
        <w:rPr>
          <w:sz w:val="24"/>
          <w:szCs w:val="24"/>
        </w:rPr>
        <w:t>.</w:t>
      </w:r>
      <w:r w:rsidR="004605CB" w:rsidRPr="001A6682">
        <w:rPr>
          <w:sz w:val="24"/>
          <w:szCs w:val="24"/>
        </w:rPr>
        <w:t>19</w:t>
      </w:r>
      <w:r w:rsidRPr="001A6682">
        <w:rPr>
          <w:sz w:val="24"/>
          <w:szCs w:val="24"/>
        </w:rPr>
        <w:t xml:space="preserve">. atlieka kitas funkcijas, nustatytas </w:t>
      </w:r>
      <w:r w:rsidR="002F46DA" w:rsidRPr="001A6682">
        <w:rPr>
          <w:sz w:val="24"/>
          <w:szCs w:val="24"/>
        </w:rPr>
        <w:t>teisės aktuose</w:t>
      </w:r>
      <w:r w:rsidRPr="001A6682">
        <w:rPr>
          <w:sz w:val="24"/>
          <w:szCs w:val="24"/>
        </w:rPr>
        <w:t xml:space="preserve"> ir </w:t>
      </w:r>
      <w:r w:rsidR="00434CA7" w:rsidRPr="001A6682">
        <w:rPr>
          <w:sz w:val="24"/>
          <w:szCs w:val="24"/>
        </w:rPr>
        <w:t>Mokyklos</w:t>
      </w:r>
      <w:r w:rsidRPr="001A6682">
        <w:rPr>
          <w:sz w:val="24"/>
          <w:szCs w:val="24"/>
        </w:rPr>
        <w:t xml:space="preserve"> vadovo pareigybės aprašyme</w:t>
      </w:r>
      <w:r w:rsidR="002F46DA" w:rsidRPr="001A6682">
        <w:rPr>
          <w:sz w:val="24"/>
          <w:szCs w:val="24"/>
        </w:rPr>
        <w:t>.</w:t>
      </w:r>
    </w:p>
    <w:p w14:paraId="2264FF07" w14:textId="52D70A8C" w:rsidR="004605CB" w:rsidRPr="001A6682" w:rsidRDefault="00420598" w:rsidP="00824C1B">
      <w:pPr>
        <w:pStyle w:val="Bodytext20"/>
        <w:shd w:val="clear" w:color="auto" w:fill="auto"/>
        <w:tabs>
          <w:tab w:val="left" w:pos="1136"/>
        </w:tabs>
        <w:spacing w:line="247" w:lineRule="auto"/>
        <w:ind w:firstLine="851"/>
        <w:rPr>
          <w:sz w:val="24"/>
          <w:szCs w:val="24"/>
        </w:rPr>
      </w:pPr>
      <w:r w:rsidRPr="001A6682">
        <w:rPr>
          <w:rStyle w:val="Bodytext2"/>
          <w:sz w:val="24"/>
          <w:szCs w:val="24"/>
        </w:rPr>
        <w:t>30</w:t>
      </w:r>
      <w:r w:rsidR="008A0915" w:rsidRPr="001A6682">
        <w:rPr>
          <w:rStyle w:val="Bodytext2"/>
          <w:sz w:val="24"/>
          <w:szCs w:val="24"/>
        </w:rPr>
        <w:t xml:space="preserve">. </w:t>
      </w:r>
      <w:r w:rsidR="00F5584E" w:rsidRPr="001A6682">
        <w:rPr>
          <w:rStyle w:val="Bodytext2"/>
          <w:sz w:val="24"/>
          <w:szCs w:val="24"/>
        </w:rPr>
        <w:t xml:space="preserve">Mokyklos direktorius </w:t>
      </w:r>
      <w:r w:rsidR="004605CB" w:rsidRPr="001A6682">
        <w:rPr>
          <w:sz w:val="24"/>
          <w:szCs w:val="24"/>
        </w:rPr>
        <w:t xml:space="preserve">atsako už </w:t>
      </w:r>
      <w:r w:rsidR="00434CA7" w:rsidRPr="001A6682">
        <w:rPr>
          <w:sz w:val="24"/>
          <w:szCs w:val="24"/>
        </w:rPr>
        <w:t>Švietimo</w:t>
      </w:r>
      <w:r w:rsidR="004605CB" w:rsidRPr="001A6682">
        <w:rPr>
          <w:sz w:val="24"/>
          <w:szCs w:val="24"/>
        </w:rPr>
        <w:t xml:space="preserve"> įstatymo 26 straipsnyje nurodytos informacijos skelbimą, demokratinį </w:t>
      </w:r>
      <w:r w:rsidR="00434CA7" w:rsidRPr="001A6682">
        <w:rPr>
          <w:sz w:val="24"/>
          <w:szCs w:val="24"/>
        </w:rPr>
        <w:t>Mokyklos</w:t>
      </w:r>
      <w:r w:rsidR="004605CB" w:rsidRPr="001A6682">
        <w:rPr>
          <w:sz w:val="24"/>
          <w:szCs w:val="24"/>
        </w:rPr>
        <w:t xml:space="preserve"> valdymą, užtikrina bendradarbiavimu grįstus santykius, Pedagogų etikos kodekso reikalavimų laikymąsi, skaidriai priimamus sprendimus, </w:t>
      </w:r>
      <w:r w:rsidR="00434CA7" w:rsidRPr="001A6682">
        <w:rPr>
          <w:sz w:val="24"/>
          <w:szCs w:val="24"/>
        </w:rPr>
        <w:t>Mokyklos</w:t>
      </w:r>
      <w:r w:rsidR="004605CB" w:rsidRPr="001A6682">
        <w:rPr>
          <w:sz w:val="24"/>
          <w:szCs w:val="24"/>
        </w:rPr>
        <w:t xml:space="preserve"> bendruomenės narių informavimą, pedagoginio ir nepedagoginio personalo profesinį tobulėjimą, sveiką, saugią, užkertančią kelią bet kokioms smurto, prievartos apraiškoms ir žalingiems įpročiams aplinką.</w:t>
      </w:r>
    </w:p>
    <w:p w14:paraId="10066B25" w14:textId="56E5A989" w:rsidR="00F5584E" w:rsidRPr="001A6682" w:rsidRDefault="007D1039" w:rsidP="00F014DF">
      <w:pPr>
        <w:pStyle w:val="Bodytext20"/>
        <w:shd w:val="clear" w:color="auto" w:fill="auto"/>
        <w:tabs>
          <w:tab w:val="left" w:pos="1136"/>
        </w:tabs>
        <w:spacing w:line="247" w:lineRule="auto"/>
        <w:ind w:firstLine="851"/>
        <w:rPr>
          <w:sz w:val="24"/>
          <w:szCs w:val="24"/>
        </w:rPr>
      </w:pPr>
      <w:r w:rsidRPr="001A6682">
        <w:rPr>
          <w:rStyle w:val="Bodytext2"/>
          <w:sz w:val="24"/>
          <w:szCs w:val="24"/>
        </w:rPr>
        <w:t>3</w:t>
      </w:r>
      <w:r w:rsidR="00420598" w:rsidRPr="001A6682">
        <w:rPr>
          <w:rStyle w:val="Bodytext2"/>
          <w:sz w:val="24"/>
          <w:szCs w:val="24"/>
        </w:rPr>
        <w:t>1</w:t>
      </w:r>
      <w:r w:rsidR="008A0915" w:rsidRPr="001A6682">
        <w:rPr>
          <w:rStyle w:val="Bodytext2"/>
          <w:sz w:val="24"/>
          <w:szCs w:val="24"/>
        </w:rPr>
        <w:t xml:space="preserve">. </w:t>
      </w:r>
      <w:r w:rsidR="005C7488" w:rsidRPr="001A6682">
        <w:rPr>
          <w:rStyle w:val="Bodytext2"/>
          <w:sz w:val="24"/>
          <w:szCs w:val="24"/>
        </w:rPr>
        <w:t>Mokyklos direktorius o</w:t>
      </w:r>
      <w:r w:rsidR="00824C1B" w:rsidRPr="001A6682">
        <w:rPr>
          <w:rStyle w:val="Bodytext2"/>
          <w:sz w:val="24"/>
          <w:szCs w:val="24"/>
        </w:rPr>
        <w:t xml:space="preserve">rganizuoja mokytojų ir švietimo pagalbos specialistų pasitarimus </w:t>
      </w:r>
      <w:r w:rsidR="005C7488" w:rsidRPr="001A6682">
        <w:rPr>
          <w:rStyle w:val="Bodytext2"/>
          <w:sz w:val="24"/>
          <w:szCs w:val="24"/>
        </w:rPr>
        <w:t>u</w:t>
      </w:r>
      <w:r w:rsidR="00F5584E" w:rsidRPr="001A6682">
        <w:rPr>
          <w:rStyle w:val="Bodytext2"/>
          <w:sz w:val="24"/>
          <w:szCs w:val="24"/>
        </w:rPr>
        <w:t>gdymo turinio formavimo, ugdymo proceso organizavimo bei pedagoginių inovacijų diegimo klausimais.</w:t>
      </w:r>
    </w:p>
    <w:p w14:paraId="61492BDA" w14:textId="724624EB" w:rsidR="00F5584E" w:rsidRPr="001A6682" w:rsidRDefault="008A0915" w:rsidP="00F014DF">
      <w:pPr>
        <w:pStyle w:val="Bodytext20"/>
        <w:shd w:val="clear" w:color="auto" w:fill="auto"/>
        <w:tabs>
          <w:tab w:val="left" w:pos="1136"/>
        </w:tabs>
        <w:spacing w:line="247" w:lineRule="auto"/>
        <w:ind w:firstLine="851"/>
        <w:rPr>
          <w:sz w:val="24"/>
          <w:szCs w:val="24"/>
        </w:rPr>
      </w:pPr>
      <w:r w:rsidRPr="001A6682">
        <w:rPr>
          <w:rStyle w:val="Bodytext2"/>
          <w:sz w:val="24"/>
          <w:szCs w:val="24"/>
        </w:rPr>
        <w:t>3</w:t>
      </w:r>
      <w:r w:rsidR="00420598" w:rsidRPr="001A6682">
        <w:rPr>
          <w:rStyle w:val="Bodytext2"/>
          <w:sz w:val="24"/>
          <w:szCs w:val="24"/>
        </w:rPr>
        <w:t>2</w:t>
      </w:r>
      <w:r w:rsidRPr="001A6682">
        <w:rPr>
          <w:rStyle w:val="Bodytext2"/>
          <w:sz w:val="24"/>
          <w:szCs w:val="24"/>
        </w:rPr>
        <w:t xml:space="preserve">. </w:t>
      </w:r>
      <w:r w:rsidR="00F5584E" w:rsidRPr="001A6682">
        <w:rPr>
          <w:rStyle w:val="Bodytext2"/>
          <w:sz w:val="24"/>
          <w:szCs w:val="24"/>
        </w:rPr>
        <w:t>Mokykloje mokytojų metodinei</w:t>
      </w:r>
      <w:r w:rsidR="00160C71" w:rsidRPr="001A6682">
        <w:rPr>
          <w:rStyle w:val="Bodytext2"/>
          <w:sz w:val="24"/>
          <w:szCs w:val="24"/>
        </w:rPr>
        <w:t xml:space="preserve"> veiklai organizuoti sudarom</w:t>
      </w:r>
      <w:r w:rsidR="0089670C" w:rsidRPr="001A6682">
        <w:rPr>
          <w:rStyle w:val="Bodytext2"/>
          <w:sz w:val="24"/>
          <w:szCs w:val="24"/>
        </w:rPr>
        <w:t>a</w:t>
      </w:r>
      <w:r w:rsidR="00160C71" w:rsidRPr="001A6682">
        <w:rPr>
          <w:rStyle w:val="Bodytext2"/>
          <w:sz w:val="24"/>
          <w:szCs w:val="24"/>
        </w:rPr>
        <w:t xml:space="preserve"> mokytojų </w:t>
      </w:r>
      <w:r w:rsidR="005C7488" w:rsidRPr="001A6682">
        <w:rPr>
          <w:rStyle w:val="Bodytext2"/>
          <w:sz w:val="24"/>
          <w:szCs w:val="24"/>
        </w:rPr>
        <w:t>metodinė</w:t>
      </w:r>
      <w:r w:rsidR="00160C71" w:rsidRPr="001A6682">
        <w:rPr>
          <w:rStyle w:val="Bodytext2"/>
          <w:sz w:val="24"/>
          <w:szCs w:val="24"/>
        </w:rPr>
        <w:t xml:space="preserve"> taryba. Jai vadovauja </w:t>
      </w:r>
      <w:r w:rsidR="00107212" w:rsidRPr="001A6682">
        <w:rPr>
          <w:rStyle w:val="Bodytext2"/>
          <w:sz w:val="24"/>
          <w:szCs w:val="24"/>
        </w:rPr>
        <w:t xml:space="preserve">metodinės </w:t>
      </w:r>
      <w:r w:rsidR="00160C71" w:rsidRPr="001A6682">
        <w:rPr>
          <w:rStyle w:val="Bodytext2"/>
          <w:sz w:val="24"/>
          <w:szCs w:val="24"/>
        </w:rPr>
        <w:t>tarybos</w:t>
      </w:r>
      <w:r w:rsidR="00F5584E" w:rsidRPr="001A6682">
        <w:rPr>
          <w:rStyle w:val="Bodytext2"/>
          <w:sz w:val="24"/>
          <w:szCs w:val="24"/>
        </w:rPr>
        <w:t xml:space="preserve"> na</w:t>
      </w:r>
      <w:r w:rsidR="002C2F93" w:rsidRPr="001A6682">
        <w:rPr>
          <w:rStyle w:val="Bodytext2"/>
          <w:sz w:val="24"/>
          <w:szCs w:val="24"/>
        </w:rPr>
        <w:t xml:space="preserve">rių išrinktas vadovas. Metodinės tarybos </w:t>
      </w:r>
      <w:r w:rsidR="00F5584E" w:rsidRPr="001A6682">
        <w:rPr>
          <w:rStyle w:val="Bodytext2"/>
          <w:sz w:val="24"/>
          <w:szCs w:val="24"/>
        </w:rPr>
        <w:t xml:space="preserve">veiklą koordinuoja </w:t>
      </w:r>
      <w:r w:rsidR="008D5D65" w:rsidRPr="001A6682">
        <w:rPr>
          <w:rStyle w:val="Bodytext2"/>
          <w:sz w:val="24"/>
          <w:szCs w:val="24"/>
        </w:rPr>
        <w:t>direktoriaus įsakymu paskirtas mokytojas</w:t>
      </w:r>
      <w:r w:rsidR="00F5584E" w:rsidRPr="001A6682">
        <w:rPr>
          <w:rStyle w:val="Bodytext2"/>
          <w:sz w:val="24"/>
          <w:szCs w:val="24"/>
        </w:rPr>
        <w:t>.</w:t>
      </w:r>
      <w:r w:rsidR="005D0F83" w:rsidRPr="001A6682">
        <w:rPr>
          <w:rStyle w:val="Bodytext2"/>
          <w:sz w:val="24"/>
          <w:szCs w:val="24"/>
        </w:rPr>
        <w:t xml:space="preserve"> </w:t>
      </w:r>
    </w:p>
    <w:p w14:paraId="4F2439FD" w14:textId="61C27AF7" w:rsidR="00F5584E" w:rsidRPr="005D0F83" w:rsidRDefault="008A0915" w:rsidP="00F014DF">
      <w:pPr>
        <w:pStyle w:val="Bodytext20"/>
        <w:shd w:val="clear" w:color="auto" w:fill="auto"/>
        <w:tabs>
          <w:tab w:val="left" w:pos="1141"/>
        </w:tabs>
        <w:spacing w:line="247" w:lineRule="auto"/>
        <w:ind w:firstLine="851"/>
        <w:rPr>
          <w:sz w:val="24"/>
          <w:szCs w:val="24"/>
        </w:rPr>
      </w:pPr>
      <w:r w:rsidRPr="005D0F83">
        <w:rPr>
          <w:rStyle w:val="Bodytext2"/>
          <w:sz w:val="24"/>
          <w:szCs w:val="24"/>
        </w:rPr>
        <w:t>3</w:t>
      </w:r>
      <w:r w:rsidR="00420598">
        <w:rPr>
          <w:rStyle w:val="Bodytext2"/>
          <w:sz w:val="24"/>
          <w:szCs w:val="24"/>
        </w:rPr>
        <w:t>3</w:t>
      </w:r>
      <w:r w:rsidRPr="005D0F83">
        <w:rPr>
          <w:rStyle w:val="Bodytext2"/>
          <w:sz w:val="24"/>
          <w:szCs w:val="24"/>
        </w:rPr>
        <w:t xml:space="preserve">. </w:t>
      </w:r>
      <w:r w:rsidR="00F5584E" w:rsidRPr="005D0F83">
        <w:rPr>
          <w:rStyle w:val="Bodytext2"/>
          <w:sz w:val="24"/>
          <w:szCs w:val="24"/>
        </w:rPr>
        <w:t xml:space="preserve">Metodinės </w:t>
      </w:r>
      <w:r w:rsidR="002C2F93" w:rsidRPr="005D0F83">
        <w:rPr>
          <w:rStyle w:val="Bodytext2"/>
          <w:sz w:val="24"/>
          <w:szCs w:val="24"/>
        </w:rPr>
        <w:t xml:space="preserve">tarybos </w:t>
      </w:r>
      <w:r w:rsidR="00F5584E" w:rsidRPr="005D0F83">
        <w:rPr>
          <w:rStyle w:val="Bodytext2"/>
          <w:sz w:val="24"/>
          <w:szCs w:val="24"/>
        </w:rPr>
        <w:t>nariai</w:t>
      </w:r>
      <w:r w:rsidR="00C5773B" w:rsidRPr="005D0F83">
        <w:rPr>
          <w:rStyle w:val="Bodytext2"/>
          <w:sz w:val="24"/>
          <w:szCs w:val="24"/>
        </w:rPr>
        <w:t xml:space="preserve"> –</w:t>
      </w:r>
      <w:r w:rsidR="00533737" w:rsidRPr="005D0F83">
        <w:rPr>
          <w:rStyle w:val="Bodytext2"/>
          <w:sz w:val="24"/>
          <w:szCs w:val="24"/>
        </w:rPr>
        <w:t xml:space="preserve"> </w:t>
      </w:r>
      <w:r w:rsidR="002C2F93" w:rsidRPr="002660ED">
        <w:rPr>
          <w:rStyle w:val="Bodytext2"/>
          <w:sz w:val="24"/>
          <w:szCs w:val="24"/>
        </w:rPr>
        <w:t xml:space="preserve">ugdymo sričių </w:t>
      </w:r>
      <w:r w:rsidR="003E4FBE" w:rsidRPr="002660ED">
        <w:rPr>
          <w:rStyle w:val="Bodytext2"/>
          <w:sz w:val="24"/>
          <w:szCs w:val="24"/>
        </w:rPr>
        <w:t xml:space="preserve">mokomųjų dalykų mokytojų deleguoti atstovai. </w:t>
      </w:r>
      <w:r w:rsidR="000D4C58" w:rsidRPr="002660ED">
        <w:rPr>
          <w:rStyle w:val="Bodytext2"/>
          <w:sz w:val="24"/>
          <w:szCs w:val="24"/>
        </w:rPr>
        <w:t xml:space="preserve">Mokyklos tarybos veikloje dalyvauja švietimo pagalbos specialistai. </w:t>
      </w:r>
      <w:r w:rsidR="003E4FBE" w:rsidRPr="002660ED">
        <w:rPr>
          <w:rStyle w:val="Bodytext2"/>
          <w:sz w:val="24"/>
          <w:szCs w:val="24"/>
        </w:rPr>
        <w:t>Metodinė taryba</w:t>
      </w:r>
      <w:r w:rsidR="00F5584E" w:rsidRPr="002660ED">
        <w:rPr>
          <w:rStyle w:val="Bodytext2"/>
          <w:sz w:val="24"/>
          <w:szCs w:val="24"/>
        </w:rPr>
        <w:t xml:space="preserve"> </w:t>
      </w:r>
      <w:r w:rsidR="00F5584E" w:rsidRPr="005D0F83">
        <w:rPr>
          <w:rStyle w:val="Bodytext2"/>
          <w:sz w:val="24"/>
          <w:szCs w:val="24"/>
        </w:rPr>
        <w:t>planuoja ugdymo turinį:</w:t>
      </w:r>
    </w:p>
    <w:p w14:paraId="3BD1790D" w14:textId="673EA952" w:rsidR="00F5584E" w:rsidRPr="00E20388" w:rsidRDefault="008A0915" w:rsidP="00F014DF">
      <w:pPr>
        <w:pStyle w:val="Bodytext20"/>
        <w:shd w:val="clear" w:color="auto" w:fill="auto"/>
        <w:tabs>
          <w:tab w:val="left" w:pos="1383"/>
        </w:tabs>
        <w:spacing w:line="247" w:lineRule="auto"/>
        <w:ind w:firstLine="851"/>
        <w:rPr>
          <w:sz w:val="24"/>
          <w:szCs w:val="24"/>
        </w:rPr>
      </w:pPr>
      <w:r w:rsidRPr="00E20388">
        <w:rPr>
          <w:rStyle w:val="Bodytext2"/>
          <w:sz w:val="24"/>
          <w:szCs w:val="24"/>
        </w:rPr>
        <w:t>3</w:t>
      </w:r>
      <w:r w:rsidR="00420598">
        <w:rPr>
          <w:rStyle w:val="Bodytext2"/>
          <w:sz w:val="24"/>
          <w:szCs w:val="24"/>
        </w:rPr>
        <w:t>3</w:t>
      </w:r>
      <w:r w:rsidRPr="00E20388">
        <w:rPr>
          <w:rStyle w:val="Bodytext2"/>
          <w:sz w:val="24"/>
          <w:szCs w:val="24"/>
        </w:rPr>
        <w:t xml:space="preserve">.1. </w:t>
      </w:r>
      <w:r w:rsidR="00F5584E" w:rsidRPr="00E20388">
        <w:rPr>
          <w:rStyle w:val="Bodytext2"/>
          <w:sz w:val="24"/>
          <w:szCs w:val="24"/>
        </w:rPr>
        <w:t>aptaria mokinių mokymosi poreikius ir susitaria dėl mokomųjų dalykų, dalykų modulių, pasirenkamųjų dalykų galimos pasiūlos;</w:t>
      </w:r>
    </w:p>
    <w:p w14:paraId="6E1DAEE7" w14:textId="13DD57A7" w:rsidR="00F5584E" w:rsidRPr="00E20388" w:rsidRDefault="008A0915" w:rsidP="00F014DF">
      <w:pPr>
        <w:pStyle w:val="Bodytext20"/>
        <w:shd w:val="clear" w:color="auto" w:fill="auto"/>
        <w:tabs>
          <w:tab w:val="left" w:pos="1353"/>
        </w:tabs>
        <w:spacing w:line="247" w:lineRule="auto"/>
        <w:ind w:firstLine="851"/>
        <w:rPr>
          <w:sz w:val="24"/>
          <w:szCs w:val="24"/>
        </w:rPr>
      </w:pPr>
      <w:r w:rsidRPr="00E20388">
        <w:rPr>
          <w:rStyle w:val="Bodytext2"/>
          <w:sz w:val="24"/>
          <w:szCs w:val="24"/>
        </w:rPr>
        <w:t>3</w:t>
      </w:r>
      <w:r w:rsidR="00420598">
        <w:rPr>
          <w:rStyle w:val="Bodytext2"/>
          <w:sz w:val="24"/>
          <w:szCs w:val="24"/>
        </w:rPr>
        <w:t>3</w:t>
      </w:r>
      <w:r w:rsidRPr="00E20388">
        <w:rPr>
          <w:rStyle w:val="Bodytext2"/>
          <w:sz w:val="24"/>
          <w:szCs w:val="24"/>
        </w:rPr>
        <w:t xml:space="preserve">.2. </w:t>
      </w:r>
      <w:r w:rsidR="00F5584E" w:rsidRPr="00E20388">
        <w:rPr>
          <w:rStyle w:val="Bodytext2"/>
          <w:sz w:val="24"/>
          <w:szCs w:val="24"/>
        </w:rPr>
        <w:t>atrenka, integruoja ir derina dalykų mokymo turinį;</w:t>
      </w:r>
    </w:p>
    <w:p w14:paraId="03CBC331" w14:textId="0615D8D3" w:rsidR="00F5584E" w:rsidRPr="00E20388" w:rsidRDefault="008A0915" w:rsidP="00F014DF">
      <w:pPr>
        <w:pStyle w:val="Bodytext20"/>
        <w:shd w:val="clear" w:color="auto" w:fill="auto"/>
        <w:tabs>
          <w:tab w:val="left" w:pos="1305"/>
        </w:tabs>
        <w:spacing w:line="247" w:lineRule="auto"/>
        <w:ind w:firstLine="851"/>
        <w:rPr>
          <w:sz w:val="24"/>
          <w:szCs w:val="24"/>
        </w:rPr>
      </w:pPr>
      <w:r w:rsidRPr="00E20388">
        <w:rPr>
          <w:rStyle w:val="Bodytext2"/>
          <w:sz w:val="24"/>
          <w:szCs w:val="24"/>
        </w:rPr>
        <w:t>3</w:t>
      </w:r>
      <w:r w:rsidR="00420598">
        <w:rPr>
          <w:rStyle w:val="Bodytext2"/>
          <w:sz w:val="24"/>
          <w:szCs w:val="24"/>
        </w:rPr>
        <w:t>3</w:t>
      </w:r>
      <w:r w:rsidRPr="00E20388">
        <w:rPr>
          <w:rStyle w:val="Bodytext2"/>
          <w:sz w:val="24"/>
          <w:szCs w:val="24"/>
        </w:rPr>
        <w:t xml:space="preserve">.3. </w:t>
      </w:r>
      <w:r w:rsidR="00F5584E" w:rsidRPr="00E20388">
        <w:rPr>
          <w:rStyle w:val="Bodytext2"/>
          <w:sz w:val="24"/>
          <w:szCs w:val="24"/>
        </w:rPr>
        <w:t>susitaria dėl ilgalaikių ir trumpalaikių mokomųjų dalykų planų rengimo principų ir tvarkos;</w:t>
      </w:r>
    </w:p>
    <w:p w14:paraId="3B0BD83D" w14:textId="633C84E3" w:rsidR="00F5584E" w:rsidRPr="00E20388" w:rsidRDefault="008A0915" w:rsidP="00F014DF">
      <w:pPr>
        <w:pStyle w:val="Bodytext20"/>
        <w:shd w:val="clear" w:color="auto" w:fill="auto"/>
        <w:tabs>
          <w:tab w:val="left" w:pos="1353"/>
        </w:tabs>
        <w:spacing w:line="247" w:lineRule="auto"/>
        <w:ind w:firstLine="851"/>
        <w:rPr>
          <w:sz w:val="24"/>
          <w:szCs w:val="24"/>
        </w:rPr>
      </w:pPr>
      <w:r w:rsidRPr="00E20388">
        <w:rPr>
          <w:rStyle w:val="Bodytext2"/>
          <w:sz w:val="24"/>
          <w:szCs w:val="24"/>
        </w:rPr>
        <w:t>3</w:t>
      </w:r>
      <w:r w:rsidR="00420598">
        <w:rPr>
          <w:rStyle w:val="Bodytext2"/>
          <w:sz w:val="24"/>
          <w:szCs w:val="24"/>
        </w:rPr>
        <w:t>3</w:t>
      </w:r>
      <w:r w:rsidRPr="00E20388">
        <w:rPr>
          <w:rStyle w:val="Bodytext2"/>
          <w:sz w:val="24"/>
          <w:szCs w:val="24"/>
        </w:rPr>
        <w:t xml:space="preserve">.4. </w:t>
      </w:r>
      <w:r w:rsidR="00F5584E" w:rsidRPr="00E20388">
        <w:rPr>
          <w:rStyle w:val="Bodytext2"/>
          <w:sz w:val="24"/>
          <w:szCs w:val="24"/>
        </w:rPr>
        <w:t>parenka vadovėlius ir mokymo priemones, aptaria jų naudojimą;</w:t>
      </w:r>
    </w:p>
    <w:p w14:paraId="507360CB" w14:textId="6EFC5A07" w:rsidR="00F5584E" w:rsidRPr="00E20388" w:rsidRDefault="008A0915" w:rsidP="00F014DF">
      <w:pPr>
        <w:pStyle w:val="Bodytext20"/>
        <w:shd w:val="clear" w:color="auto" w:fill="auto"/>
        <w:tabs>
          <w:tab w:val="left" w:pos="1353"/>
        </w:tabs>
        <w:spacing w:line="247" w:lineRule="auto"/>
        <w:ind w:firstLine="851"/>
        <w:rPr>
          <w:sz w:val="24"/>
          <w:szCs w:val="24"/>
        </w:rPr>
      </w:pPr>
      <w:r w:rsidRPr="00E20388">
        <w:rPr>
          <w:rStyle w:val="Bodytext2"/>
          <w:sz w:val="24"/>
          <w:szCs w:val="24"/>
        </w:rPr>
        <w:t>3</w:t>
      </w:r>
      <w:r w:rsidR="00420598">
        <w:rPr>
          <w:rStyle w:val="Bodytext2"/>
          <w:sz w:val="24"/>
          <w:szCs w:val="24"/>
        </w:rPr>
        <w:t>3</w:t>
      </w:r>
      <w:r w:rsidRPr="00E20388">
        <w:rPr>
          <w:rStyle w:val="Bodytext2"/>
          <w:sz w:val="24"/>
          <w:szCs w:val="24"/>
        </w:rPr>
        <w:t xml:space="preserve">.5. </w:t>
      </w:r>
      <w:r w:rsidR="00F5584E" w:rsidRPr="00E20388">
        <w:rPr>
          <w:rStyle w:val="Bodytext2"/>
          <w:sz w:val="24"/>
          <w:szCs w:val="24"/>
        </w:rPr>
        <w:t>įvertina ugdymo procese mokinių sukauptą patyrimą;</w:t>
      </w:r>
    </w:p>
    <w:p w14:paraId="75553445" w14:textId="09A19751" w:rsidR="00F5584E" w:rsidRPr="00E20388" w:rsidRDefault="008A0915" w:rsidP="00F014DF">
      <w:pPr>
        <w:pStyle w:val="Bodytext20"/>
        <w:shd w:val="clear" w:color="auto" w:fill="auto"/>
        <w:tabs>
          <w:tab w:val="left" w:pos="1353"/>
        </w:tabs>
        <w:spacing w:line="247" w:lineRule="auto"/>
        <w:ind w:firstLine="851"/>
        <w:rPr>
          <w:sz w:val="24"/>
          <w:szCs w:val="24"/>
        </w:rPr>
      </w:pPr>
      <w:r w:rsidRPr="00E20388">
        <w:rPr>
          <w:rStyle w:val="Bodytext2"/>
          <w:sz w:val="24"/>
          <w:szCs w:val="24"/>
        </w:rPr>
        <w:t>3</w:t>
      </w:r>
      <w:r w:rsidR="00420598">
        <w:rPr>
          <w:rStyle w:val="Bodytext2"/>
          <w:sz w:val="24"/>
          <w:szCs w:val="24"/>
        </w:rPr>
        <w:t>3</w:t>
      </w:r>
      <w:r w:rsidRPr="00E20388">
        <w:rPr>
          <w:rStyle w:val="Bodytext2"/>
          <w:sz w:val="24"/>
          <w:szCs w:val="24"/>
        </w:rPr>
        <w:t xml:space="preserve">.6. </w:t>
      </w:r>
      <w:r w:rsidR="00F5584E" w:rsidRPr="00E20388">
        <w:rPr>
          <w:rStyle w:val="Bodytext2"/>
          <w:sz w:val="24"/>
          <w:szCs w:val="24"/>
        </w:rPr>
        <w:t>susitaria dėl mokinių pasiekimų ir pažangos vertinimo būdų</w:t>
      </w:r>
      <w:r w:rsidR="00267E8A" w:rsidRPr="00E20388">
        <w:rPr>
          <w:rStyle w:val="Bodytext2"/>
          <w:sz w:val="24"/>
          <w:szCs w:val="24"/>
        </w:rPr>
        <w:t>;</w:t>
      </w:r>
    </w:p>
    <w:p w14:paraId="60C323D1" w14:textId="21814D39" w:rsidR="00F5584E" w:rsidRPr="00E20388" w:rsidRDefault="008A0915" w:rsidP="00F014DF">
      <w:pPr>
        <w:pStyle w:val="Bodytext20"/>
        <w:shd w:val="clear" w:color="auto" w:fill="auto"/>
        <w:tabs>
          <w:tab w:val="left" w:pos="1122"/>
        </w:tabs>
        <w:spacing w:line="247" w:lineRule="auto"/>
        <w:ind w:firstLine="851"/>
        <w:rPr>
          <w:sz w:val="24"/>
          <w:szCs w:val="24"/>
        </w:rPr>
      </w:pPr>
      <w:r w:rsidRPr="00E20388">
        <w:rPr>
          <w:rStyle w:val="Bodytext2"/>
          <w:sz w:val="24"/>
          <w:szCs w:val="24"/>
        </w:rPr>
        <w:t>3</w:t>
      </w:r>
      <w:r w:rsidR="00420598">
        <w:rPr>
          <w:rStyle w:val="Bodytext2"/>
          <w:sz w:val="24"/>
          <w:szCs w:val="24"/>
        </w:rPr>
        <w:t>3</w:t>
      </w:r>
      <w:r w:rsidR="0086752D" w:rsidRPr="00E20388">
        <w:rPr>
          <w:rStyle w:val="Bodytext2"/>
          <w:sz w:val="24"/>
          <w:szCs w:val="24"/>
        </w:rPr>
        <w:t>.</w:t>
      </w:r>
      <w:r w:rsidR="007D1039" w:rsidRPr="00E20388">
        <w:rPr>
          <w:rStyle w:val="Bodytext2"/>
          <w:sz w:val="24"/>
          <w:szCs w:val="24"/>
        </w:rPr>
        <w:t>7</w:t>
      </w:r>
      <w:r w:rsidRPr="00E20388">
        <w:rPr>
          <w:rStyle w:val="Bodytext2"/>
          <w:sz w:val="24"/>
          <w:szCs w:val="24"/>
        </w:rPr>
        <w:t xml:space="preserve">. </w:t>
      </w:r>
      <w:r w:rsidR="00267E8A" w:rsidRPr="00E20388">
        <w:rPr>
          <w:rStyle w:val="Bodytext2"/>
          <w:sz w:val="24"/>
          <w:szCs w:val="24"/>
        </w:rPr>
        <w:t>k</w:t>
      </w:r>
      <w:r w:rsidR="00F5584E" w:rsidRPr="00E20388">
        <w:rPr>
          <w:rStyle w:val="Bodytext2"/>
          <w:sz w:val="24"/>
          <w:szCs w:val="24"/>
        </w:rPr>
        <w:t>onsultuojasi tarpusavyje, taip pat su švietimo pagalbos specialistais dėl specialiųjų poreikių mokinių ugdymo bendrosiose klasėse, pedagoginių problemų sprendimo būdų ir darbo metodikos;</w:t>
      </w:r>
    </w:p>
    <w:p w14:paraId="3941E05E" w14:textId="007FDB0C" w:rsidR="00F5584E" w:rsidRPr="00E20388" w:rsidRDefault="008A0915" w:rsidP="00F014DF">
      <w:pPr>
        <w:pStyle w:val="Bodytext20"/>
        <w:shd w:val="clear" w:color="auto" w:fill="auto"/>
        <w:tabs>
          <w:tab w:val="left" w:pos="1117"/>
        </w:tabs>
        <w:spacing w:line="247" w:lineRule="auto"/>
        <w:ind w:firstLine="851"/>
        <w:rPr>
          <w:sz w:val="24"/>
          <w:szCs w:val="24"/>
        </w:rPr>
      </w:pPr>
      <w:r w:rsidRPr="00E20388">
        <w:rPr>
          <w:rStyle w:val="Bodytext2"/>
          <w:sz w:val="24"/>
          <w:szCs w:val="24"/>
        </w:rPr>
        <w:t>3</w:t>
      </w:r>
      <w:r w:rsidR="00420598">
        <w:rPr>
          <w:rStyle w:val="Bodytext2"/>
          <w:sz w:val="24"/>
          <w:szCs w:val="24"/>
        </w:rPr>
        <w:t>3</w:t>
      </w:r>
      <w:r w:rsidR="0086752D" w:rsidRPr="00E20388">
        <w:rPr>
          <w:rStyle w:val="Bodytext2"/>
          <w:sz w:val="24"/>
          <w:szCs w:val="24"/>
        </w:rPr>
        <w:t>.8.</w:t>
      </w:r>
      <w:r w:rsidRPr="00E20388">
        <w:rPr>
          <w:rStyle w:val="Bodytext2"/>
          <w:sz w:val="24"/>
          <w:szCs w:val="24"/>
        </w:rPr>
        <w:t xml:space="preserve"> </w:t>
      </w:r>
      <w:r w:rsidR="00267E8A" w:rsidRPr="00E20388">
        <w:rPr>
          <w:rStyle w:val="Bodytext2"/>
          <w:sz w:val="24"/>
          <w:szCs w:val="24"/>
        </w:rPr>
        <w:t>d</w:t>
      </w:r>
      <w:r w:rsidR="00F5584E" w:rsidRPr="00E20388">
        <w:rPr>
          <w:rStyle w:val="Bodytext2"/>
          <w:sz w:val="24"/>
          <w:szCs w:val="24"/>
        </w:rPr>
        <w:t>alyvauja vertinant mokinių pasiekimus</w:t>
      </w:r>
      <w:r w:rsidR="00267E8A" w:rsidRPr="00E20388">
        <w:rPr>
          <w:rStyle w:val="Bodytext2"/>
          <w:sz w:val="24"/>
          <w:szCs w:val="24"/>
        </w:rPr>
        <w:t>,</w:t>
      </w:r>
      <w:r w:rsidR="00F5584E" w:rsidRPr="00E20388">
        <w:rPr>
          <w:rStyle w:val="Bodytext2"/>
          <w:sz w:val="24"/>
          <w:szCs w:val="24"/>
        </w:rPr>
        <w:t xml:space="preserve"> </w:t>
      </w:r>
      <w:r w:rsidR="00267E8A" w:rsidRPr="00E20388">
        <w:rPr>
          <w:rStyle w:val="Bodytext2"/>
          <w:sz w:val="24"/>
          <w:szCs w:val="24"/>
        </w:rPr>
        <w:t>a</w:t>
      </w:r>
      <w:r w:rsidR="00F5584E" w:rsidRPr="00E20388">
        <w:rPr>
          <w:rStyle w:val="Bodytext2"/>
          <w:sz w:val="24"/>
          <w:szCs w:val="24"/>
        </w:rPr>
        <w:t>ptaria mokinių elgesio, jų lankomumo gerinimo, mokymosi krūvių optimalumo klausimus;</w:t>
      </w:r>
    </w:p>
    <w:p w14:paraId="2F494F04" w14:textId="45E677EA" w:rsidR="00F5584E" w:rsidRPr="00E20388" w:rsidRDefault="008A0915" w:rsidP="00F014DF">
      <w:pPr>
        <w:pStyle w:val="Bodytext20"/>
        <w:shd w:val="clear" w:color="auto" w:fill="auto"/>
        <w:tabs>
          <w:tab w:val="left" w:pos="1122"/>
        </w:tabs>
        <w:spacing w:line="247" w:lineRule="auto"/>
        <w:ind w:firstLine="851"/>
        <w:rPr>
          <w:rStyle w:val="Bodytext2"/>
          <w:sz w:val="24"/>
          <w:szCs w:val="24"/>
        </w:rPr>
      </w:pPr>
      <w:r w:rsidRPr="00E20388">
        <w:rPr>
          <w:rStyle w:val="Bodytext2"/>
          <w:sz w:val="24"/>
          <w:szCs w:val="24"/>
        </w:rPr>
        <w:t>3</w:t>
      </w:r>
      <w:r w:rsidR="00420598">
        <w:rPr>
          <w:rStyle w:val="Bodytext2"/>
          <w:sz w:val="24"/>
          <w:szCs w:val="24"/>
        </w:rPr>
        <w:t>3</w:t>
      </w:r>
      <w:r w:rsidR="0086752D" w:rsidRPr="00E20388">
        <w:rPr>
          <w:rStyle w:val="Bodytext2"/>
          <w:sz w:val="24"/>
          <w:szCs w:val="24"/>
        </w:rPr>
        <w:t>.9</w:t>
      </w:r>
      <w:r w:rsidRPr="00E20388">
        <w:rPr>
          <w:rStyle w:val="Bodytext2"/>
          <w:sz w:val="24"/>
          <w:szCs w:val="24"/>
        </w:rPr>
        <w:t xml:space="preserve">. </w:t>
      </w:r>
      <w:r w:rsidR="00267E8A" w:rsidRPr="00E20388">
        <w:rPr>
          <w:rStyle w:val="Bodytext2"/>
          <w:sz w:val="24"/>
          <w:szCs w:val="24"/>
        </w:rPr>
        <w:t>d</w:t>
      </w:r>
      <w:r w:rsidR="00F5584E" w:rsidRPr="00E20388">
        <w:rPr>
          <w:rStyle w:val="Bodytext2"/>
          <w:sz w:val="24"/>
          <w:szCs w:val="24"/>
        </w:rPr>
        <w:t>alijasi gerąja patirtimi</w:t>
      </w:r>
      <w:r w:rsidR="00267E8A" w:rsidRPr="00E20388">
        <w:rPr>
          <w:rStyle w:val="Bodytext2"/>
          <w:sz w:val="24"/>
          <w:szCs w:val="24"/>
        </w:rPr>
        <w:t>,</w:t>
      </w:r>
      <w:r w:rsidR="00F5584E" w:rsidRPr="00E20388">
        <w:rPr>
          <w:rStyle w:val="Bodytext2"/>
          <w:sz w:val="24"/>
          <w:szCs w:val="24"/>
        </w:rPr>
        <w:t xml:space="preserve"> </w:t>
      </w:r>
      <w:r w:rsidR="00267E8A" w:rsidRPr="00E20388">
        <w:rPr>
          <w:rStyle w:val="Bodytext2"/>
          <w:sz w:val="24"/>
          <w:szCs w:val="24"/>
        </w:rPr>
        <w:t>a</w:t>
      </w:r>
      <w:r w:rsidR="00F5584E" w:rsidRPr="00E20388">
        <w:rPr>
          <w:rStyle w:val="Bodytext2"/>
          <w:sz w:val="24"/>
          <w:szCs w:val="24"/>
        </w:rPr>
        <w:t xml:space="preserve">ptaria kvalifikacijos tobulinimo poreikius, juos derina su </w:t>
      </w:r>
      <w:r w:rsidR="000361AB">
        <w:rPr>
          <w:rStyle w:val="Bodytext2"/>
          <w:sz w:val="24"/>
          <w:szCs w:val="24"/>
        </w:rPr>
        <w:t>M</w:t>
      </w:r>
      <w:r w:rsidR="00F5584E" w:rsidRPr="00E20388">
        <w:rPr>
          <w:rStyle w:val="Bodytext2"/>
          <w:sz w:val="24"/>
          <w:szCs w:val="24"/>
        </w:rPr>
        <w:t>okyklos veiklos tikslais. Keičiasi informacija ir bendradarbiauja su kit</w:t>
      </w:r>
      <w:r w:rsidR="003E4FBE" w:rsidRPr="00E20388">
        <w:rPr>
          <w:rStyle w:val="Bodytext2"/>
          <w:sz w:val="24"/>
          <w:szCs w:val="24"/>
        </w:rPr>
        <w:t>ų mokyklų</w:t>
      </w:r>
      <w:r w:rsidR="00F5584E" w:rsidRPr="00E20388">
        <w:rPr>
          <w:rStyle w:val="Bodytext2"/>
          <w:sz w:val="24"/>
          <w:szCs w:val="24"/>
        </w:rPr>
        <w:t xml:space="preserve"> </w:t>
      </w:r>
      <w:r w:rsidR="003E4FBE" w:rsidRPr="00E20388">
        <w:rPr>
          <w:rStyle w:val="Bodytext2"/>
          <w:sz w:val="24"/>
          <w:szCs w:val="24"/>
        </w:rPr>
        <w:t>metodinėmis tarybomis</w:t>
      </w:r>
      <w:r w:rsidR="00F5584E" w:rsidRPr="00E20388">
        <w:rPr>
          <w:rStyle w:val="Bodytext2"/>
          <w:sz w:val="24"/>
          <w:szCs w:val="24"/>
        </w:rPr>
        <w:t>.</w:t>
      </w:r>
    </w:p>
    <w:p w14:paraId="2A691044" w14:textId="77777777" w:rsidR="008A0915" w:rsidRPr="00E20388" w:rsidRDefault="008A0915" w:rsidP="00F014DF">
      <w:pPr>
        <w:pStyle w:val="Bodytext20"/>
        <w:shd w:val="clear" w:color="auto" w:fill="auto"/>
        <w:tabs>
          <w:tab w:val="left" w:pos="1122"/>
        </w:tabs>
        <w:spacing w:line="247" w:lineRule="auto"/>
        <w:ind w:firstLine="851"/>
        <w:rPr>
          <w:rStyle w:val="Bodytext2"/>
          <w:sz w:val="24"/>
          <w:szCs w:val="24"/>
        </w:rPr>
      </w:pPr>
    </w:p>
    <w:p w14:paraId="1BA1C2F1" w14:textId="77777777" w:rsidR="0061671B" w:rsidRPr="00E20388" w:rsidRDefault="008A0915" w:rsidP="00F014DF">
      <w:pPr>
        <w:pStyle w:val="Heading10"/>
        <w:keepNext/>
        <w:keepLines/>
        <w:shd w:val="clear" w:color="auto" w:fill="auto"/>
        <w:tabs>
          <w:tab w:val="left" w:pos="0"/>
        </w:tabs>
        <w:spacing w:before="120" w:line="247" w:lineRule="auto"/>
        <w:rPr>
          <w:rStyle w:val="Heading1"/>
          <w:b/>
          <w:bCs/>
          <w:sz w:val="24"/>
          <w:szCs w:val="24"/>
        </w:rPr>
      </w:pPr>
      <w:bookmarkStart w:id="8" w:name="bookmark5"/>
      <w:r w:rsidRPr="00E20388">
        <w:rPr>
          <w:rStyle w:val="Heading1"/>
          <w:b/>
          <w:bCs/>
          <w:sz w:val="24"/>
          <w:szCs w:val="24"/>
        </w:rPr>
        <w:t>V</w:t>
      </w:r>
      <w:r w:rsidR="0061671B" w:rsidRPr="00E20388">
        <w:rPr>
          <w:rStyle w:val="Heading1"/>
          <w:b/>
          <w:bCs/>
          <w:sz w:val="24"/>
          <w:szCs w:val="24"/>
        </w:rPr>
        <w:t xml:space="preserve"> SKYRIUS</w:t>
      </w:r>
    </w:p>
    <w:p w14:paraId="27C060E8" w14:textId="77777777" w:rsidR="00F5584E" w:rsidRPr="00E20388" w:rsidRDefault="00F5584E" w:rsidP="00F014DF">
      <w:pPr>
        <w:pStyle w:val="Heading10"/>
        <w:keepNext/>
        <w:keepLines/>
        <w:shd w:val="clear" w:color="auto" w:fill="auto"/>
        <w:tabs>
          <w:tab w:val="left" w:pos="0"/>
        </w:tabs>
        <w:spacing w:line="247" w:lineRule="auto"/>
        <w:rPr>
          <w:rStyle w:val="Heading1"/>
          <w:b/>
          <w:bCs/>
          <w:sz w:val="24"/>
          <w:szCs w:val="24"/>
        </w:rPr>
      </w:pPr>
      <w:r w:rsidRPr="00E20388">
        <w:rPr>
          <w:rStyle w:val="Heading1"/>
          <w:b/>
          <w:bCs/>
          <w:sz w:val="24"/>
          <w:szCs w:val="24"/>
        </w:rPr>
        <w:t>MOKYKLOS SAVIVALDA</w:t>
      </w:r>
      <w:bookmarkEnd w:id="8"/>
    </w:p>
    <w:p w14:paraId="1A527774" w14:textId="77777777" w:rsidR="008A0915" w:rsidRPr="00E20388" w:rsidRDefault="008A0915" w:rsidP="00F014DF">
      <w:pPr>
        <w:pStyle w:val="Heading10"/>
        <w:keepNext/>
        <w:keepLines/>
        <w:shd w:val="clear" w:color="auto" w:fill="auto"/>
        <w:tabs>
          <w:tab w:val="left" w:pos="0"/>
        </w:tabs>
        <w:spacing w:line="247" w:lineRule="auto"/>
        <w:rPr>
          <w:rStyle w:val="Heading1"/>
          <w:b/>
          <w:bCs/>
          <w:sz w:val="24"/>
          <w:szCs w:val="24"/>
        </w:rPr>
      </w:pPr>
    </w:p>
    <w:p w14:paraId="03C15AF7" w14:textId="7068642E" w:rsidR="003C4808" w:rsidRPr="009E4D23" w:rsidRDefault="003C4808" w:rsidP="00F014DF">
      <w:pPr>
        <w:pStyle w:val="Bodytext20"/>
        <w:shd w:val="clear" w:color="auto" w:fill="auto"/>
        <w:tabs>
          <w:tab w:val="left" w:pos="1122"/>
        </w:tabs>
        <w:spacing w:line="247" w:lineRule="auto"/>
        <w:ind w:firstLine="851"/>
        <w:rPr>
          <w:rStyle w:val="Bodytext2"/>
          <w:sz w:val="24"/>
          <w:szCs w:val="24"/>
        </w:rPr>
      </w:pPr>
      <w:r w:rsidRPr="009E4D23">
        <w:rPr>
          <w:rStyle w:val="Bodytext2"/>
          <w:sz w:val="24"/>
          <w:szCs w:val="24"/>
        </w:rPr>
        <w:t>3</w:t>
      </w:r>
      <w:r w:rsidR="00420598">
        <w:rPr>
          <w:rStyle w:val="Bodytext2"/>
          <w:sz w:val="24"/>
          <w:szCs w:val="24"/>
        </w:rPr>
        <w:t>4</w:t>
      </w:r>
      <w:r w:rsidRPr="009E4D23">
        <w:rPr>
          <w:rStyle w:val="Bodytext2"/>
          <w:sz w:val="24"/>
          <w:szCs w:val="24"/>
        </w:rPr>
        <w:t>. Mokyklos savivaldos institucijos yra šios:</w:t>
      </w:r>
    </w:p>
    <w:p w14:paraId="339A6866" w14:textId="68800383" w:rsidR="003C4808" w:rsidRPr="009E4D23" w:rsidRDefault="003C4808" w:rsidP="00F014DF">
      <w:pPr>
        <w:pStyle w:val="Bodytext20"/>
        <w:shd w:val="clear" w:color="auto" w:fill="auto"/>
        <w:tabs>
          <w:tab w:val="left" w:pos="1122"/>
        </w:tabs>
        <w:spacing w:line="247" w:lineRule="auto"/>
        <w:ind w:firstLine="851"/>
        <w:rPr>
          <w:rStyle w:val="Bodytext2"/>
          <w:sz w:val="24"/>
          <w:szCs w:val="24"/>
        </w:rPr>
      </w:pPr>
      <w:r w:rsidRPr="009E4D23">
        <w:rPr>
          <w:rStyle w:val="Bodytext2"/>
          <w:sz w:val="24"/>
          <w:szCs w:val="24"/>
        </w:rPr>
        <w:t>3</w:t>
      </w:r>
      <w:r w:rsidR="00420598">
        <w:rPr>
          <w:rStyle w:val="Bodytext2"/>
          <w:sz w:val="24"/>
          <w:szCs w:val="24"/>
        </w:rPr>
        <w:t>4</w:t>
      </w:r>
      <w:r w:rsidRPr="009E4D23">
        <w:rPr>
          <w:rStyle w:val="Bodytext2"/>
          <w:sz w:val="24"/>
          <w:szCs w:val="24"/>
        </w:rPr>
        <w:t>.1. Mokyklos taryba;</w:t>
      </w:r>
    </w:p>
    <w:p w14:paraId="1744F39B" w14:textId="71C5FEB7" w:rsidR="003C4808" w:rsidRPr="009E4D23" w:rsidRDefault="003C4808" w:rsidP="00F014DF">
      <w:pPr>
        <w:pStyle w:val="Bodytext20"/>
        <w:shd w:val="clear" w:color="auto" w:fill="auto"/>
        <w:tabs>
          <w:tab w:val="left" w:pos="1122"/>
        </w:tabs>
        <w:spacing w:line="247" w:lineRule="auto"/>
        <w:ind w:firstLine="851"/>
        <w:rPr>
          <w:rStyle w:val="Bodytext2"/>
          <w:sz w:val="24"/>
          <w:szCs w:val="24"/>
        </w:rPr>
      </w:pPr>
      <w:r w:rsidRPr="009E4D23">
        <w:rPr>
          <w:rStyle w:val="Bodytext2"/>
          <w:sz w:val="24"/>
          <w:szCs w:val="24"/>
        </w:rPr>
        <w:lastRenderedPageBreak/>
        <w:t>3</w:t>
      </w:r>
      <w:r w:rsidR="00420598">
        <w:rPr>
          <w:rStyle w:val="Bodytext2"/>
          <w:sz w:val="24"/>
          <w:szCs w:val="24"/>
        </w:rPr>
        <w:t>4</w:t>
      </w:r>
      <w:r w:rsidRPr="009E4D23">
        <w:rPr>
          <w:rStyle w:val="Bodytext2"/>
          <w:sz w:val="24"/>
          <w:szCs w:val="24"/>
        </w:rPr>
        <w:t>.2. Mokytojų taryba;</w:t>
      </w:r>
    </w:p>
    <w:p w14:paraId="6772B951" w14:textId="360F1155" w:rsidR="003C4808" w:rsidRPr="0062166D" w:rsidRDefault="003C4808" w:rsidP="00F014DF">
      <w:pPr>
        <w:pStyle w:val="Bodytext20"/>
        <w:shd w:val="clear" w:color="auto" w:fill="auto"/>
        <w:tabs>
          <w:tab w:val="left" w:pos="1122"/>
        </w:tabs>
        <w:spacing w:line="247" w:lineRule="auto"/>
        <w:ind w:firstLine="851"/>
        <w:rPr>
          <w:rStyle w:val="Bodytext2"/>
          <w:sz w:val="24"/>
          <w:szCs w:val="24"/>
        </w:rPr>
      </w:pPr>
      <w:r w:rsidRPr="009E4D23">
        <w:rPr>
          <w:rStyle w:val="Bodytext2"/>
          <w:sz w:val="24"/>
          <w:szCs w:val="24"/>
        </w:rPr>
        <w:t>3</w:t>
      </w:r>
      <w:r w:rsidR="00420598">
        <w:rPr>
          <w:rStyle w:val="Bodytext2"/>
          <w:sz w:val="24"/>
          <w:szCs w:val="24"/>
        </w:rPr>
        <w:t>4</w:t>
      </w:r>
      <w:r w:rsidRPr="009E4D23">
        <w:rPr>
          <w:rStyle w:val="Bodytext2"/>
          <w:sz w:val="24"/>
          <w:szCs w:val="24"/>
        </w:rPr>
        <w:t xml:space="preserve">.3. </w:t>
      </w:r>
      <w:r w:rsidRPr="0062166D">
        <w:rPr>
          <w:rStyle w:val="Bodytext2"/>
          <w:sz w:val="24"/>
          <w:szCs w:val="24"/>
        </w:rPr>
        <w:t xml:space="preserve">Mokinių </w:t>
      </w:r>
      <w:r w:rsidR="0062166D" w:rsidRPr="0062166D">
        <w:rPr>
          <w:rStyle w:val="Bodytext2"/>
          <w:sz w:val="24"/>
          <w:szCs w:val="24"/>
        </w:rPr>
        <w:t>taryba.</w:t>
      </w:r>
      <w:r w:rsidR="0062166D">
        <w:rPr>
          <w:rStyle w:val="Bodytext2"/>
          <w:sz w:val="24"/>
          <w:szCs w:val="24"/>
        </w:rPr>
        <w:t xml:space="preserve"> </w:t>
      </w:r>
    </w:p>
    <w:p w14:paraId="68BD6871" w14:textId="65768A31" w:rsidR="00F5584E" w:rsidRPr="00E20388" w:rsidRDefault="004007FC" w:rsidP="00F014DF">
      <w:pPr>
        <w:pStyle w:val="Bodytext20"/>
        <w:shd w:val="clear" w:color="auto" w:fill="auto"/>
        <w:tabs>
          <w:tab w:val="left" w:pos="1122"/>
        </w:tabs>
        <w:spacing w:line="247" w:lineRule="auto"/>
        <w:ind w:firstLine="851"/>
        <w:rPr>
          <w:sz w:val="24"/>
          <w:szCs w:val="24"/>
        </w:rPr>
      </w:pPr>
      <w:r w:rsidRPr="004605CB">
        <w:rPr>
          <w:rStyle w:val="Bodytext2"/>
          <w:sz w:val="24"/>
          <w:szCs w:val="24"/>
        </w:rPr>
        <w:t>3</w:t>
      </w:r>
      <w:r w:rsidR="00420598">
        <w:rPr>
          <w:rStyle w:val="Bodytext2"/>
          <w:sz w:val="24"/>
          <w:szCs w:val="24"/>
        </w:rPr>
        <w:t>5</w:t>
      </w:r>
      <w:r w:rsidR="008A0915" w:rsidRPr="004605CB">
        <w:rPr>
          <w:rStyle w:val="Bodytext2"/>
          <w:sz w:val="24"/>
          <w:szCs w:val="24"/>
        </w:rPr>
        <w:t xml:space="preserve">. </w:t>
      </w:r>
      <w:r w:rsidR="00F5584E" w:rsidRPr="004605CB">
        <w:rPr>
          <w:rStyle w:val="Bodytext2"/>
          <w:sz w:val="24"/>
          <w:szCs w:val="24"/>
        </w:rPr>
        <w:t>Mokyklos taryba</w:t>
      </w:r>
      <w:r w:rsidR="003C4808" w:rsidRPr="004605CB">
        <w:rPr>
          <w:rStyle w:val="Bodytext2"/>
          <w:sz w:val="24"/>
          <w:szCs w:val="24"/>
        </w:rPr>
        <w:t xml:space="preserve"> – </w:t>
      </w:r>
      <w:r w:rsidR="00F5584E" w:rsidRPr="00E20388">
        <w:rPr>
          <w:rStyle w:val="Bodytext2"/>
          <w:sz w:val="24"/>
          <w:szCs w:val="24"/>
        </w:rPr>
        <w:t xml:space="preserve">aukščiausioji </w:t>
      </w:r>
      <w:r w:rsidR="000361AB">
        <w:rPr>
          <w:rStyle w:val="Bodytext2"/>
          <w:sz w:val="24"/>
          <w:szCs w:val="24"/>
        </w:rPr>
        <w:t>M</w:t>
      </w:r>
      <w:r w:rsidR="00F5584E" w:rsidRPr="00E20388">
        <w:rPr>
          <w:rStyle w:val="Bodytext2"/>
          <w:sz w:val="24"/>
          <w:szCs w:val="24"/>
        </w:rPr>
        <w:t>okyklos savivaldos institucija, atstovaujanti mokiniams, mokytojams, tėvams (globėjams, rūpintojams) ir vietos bendruomenei. Mokyklos taryba padeda demokrati</w:t>
      </w:r>
      <w:r w:rsidR="00267E8A" w:rsidRPr="00E20388">
        <w:rPr>
          <w:rStyle w:val="Bodytext2"/>
          <w:sz w:val="24"/>
          <w:szCs w:val="24"/>
        </w:rPr>
        <w:t>škai</w:t>
      </w:r>
      <w:r w:rsidR="00F5584E" w:rsidRPr="00E20388">
        <w:rPr>
          <w:rStyle w:val="Bodytext2"/>
          <w:sz w:val="24"/>
          <w:szCs w:val="24"/>
        </w:rPr>
        <w:t xml:space="preserve"> </w:t>
      </w:r>
      <w:r w:rsidR="00267E8A" w:rsidRPr="00E20388">
        <w:rPr>
          <w:rStyle w:val="Bodytext2"/>
          <w:sz w:val="24"/>
          <w:szCs w:val="24"/>
        </w:rPr>
        <w:t xml:space="preserve">valdyti </w:t>
      </w:r>
      <w:r w:rsidR="000361AB">
        <w:rPr>
          <w:rStyle w:val="Bodytext2"/>
          <w:sz w:val="24"/>
          <w:szCs w:val="24"/>
        </w:rPr>
        <w:t>M</w:t>
      </w:r>
      <w:r w:rsidR="00F5584E" w:rsidRPr="00E20388">
        <w:rPr>
          <w:rStyle w:val="Bodytext2"/>
          <w:sz w:val="24"/>
          <w:szCs w:val="24"/>
        </w:rPr>
        <w:t>okykl</w:t>
      </w:r>
      <w:r w:rsidR="00267E8A" w:rsidRPr="00E20388">
        <w:rPr>
          <w:rStyle w:val="Bodytext2"/>
          <w:sz w:val="24"/>
          <w:szCs w:val="24"/>
        </w:rPr>
        <w:t>ą</w:t>
      </w:r>
      <w:r w:rsidR="00F5584E" w:rsidRPr="00E20388">
        <w:rPr>
          <w:rStyle w:val="Bodytext2"/>
          <w:sz w:val="24"/>
          <w:szCs w:val="24"/>
        </w:rPr>
        <w:t xml:space="preserve">, spręsti </w:t>
      </w:r>
      <w:r w:rsidR="000361AB">
        <w:rPr>
          <w:rStyle w:val="Bodytext2"/>
          <w:sz w:val="24"/>
          <w:szCs w:val="24"/>
        </w:rPr>
        <w:t>M</w:t>
      </w:r>
      <w:r w:rsidR="00F5584E" w:rsidRPr="00E20388">
        <w:rPr>
          <w:rStyle w:val="Bodytext2"/>
          <w:sz w:val="24"/>
          <w:szCs w:val="24"/>
        </w:rPr>
        <w:t>okyklai aktualius klausimus.</w:t>
      </w:r>
    </w:p>
    <w:p w14:paraId="455CA5F2" w14:textId="5DFB0DB7" w:rsidR="00F5584E" w:rsidRPr="001B2B91" w:rsidRDefault="004007FC" w:rsidP="00F014DF">
      <w:pPr>
        <w:pStyle w:val="Bodytext20"/>
        <w:shd w:val="clear" w:color="auto" w:fill="auto"/>
        <w:tabs>
          <w:tab w:val="left" w:pos="1127"/>
        </w:tabs>
        <w:spacing w:line="247" w:lineRule="auto"/>
        <w:ind w:firstLine="851"/>
        <w:rPr>
          <w:color w:val="FF0000"/>
          <w:sz w:val="24"/>
          <w:szCs w:val="24"/>
        </w:rPr>
      </w:pPr>
      <w:r w:rsidRPr="00E20388">
        <w:rPr>
          <w:rStyle w:val="Bodytext2"/>
          <w:sz w:val="24"/>
          <w:szCs w:val="24"/>
        </w:rPr>
        <w:t>3</w:t>
      </w:r>
      <w:r w:rsidR="00420598">
        <w:rPr>
          <w:rStyle w:val="Bodytext2"/>
          <w:sz w:val="24"/>
          <w:szCs w:val="24"/>
        </w:rPr>
        <w:t>6</w:t>
      </w:r>
      <w:r w:rsidR="008A0915" w:rsidRPr="00E20388">
        <w:rPr>
          <w:rStyle w:val="Bodytext2"/>
          <w:sz w:val="24"/>
          <w:szCs w:val="24"/>
        </w:rPr>
        <w:t xml:space="preserve">. </w:t>
      </w:r>
      <w:r w:rsidR="00F5584E" w:rsidRPr="00E20388">
        <w:rPr>
          <w:rStyle w:val="Bodytext2"/>
          <w:sz w:val="24"/>
          <w:szCs w:val="24"/>
        </w:rPr>
        <w:t xml:space="preserve">Mokyklos taryba sudaroma iš mokinių tėvų (globėjų, rūpintojų), </w:t>
      </w:r>
      <w:r w:rsidR="000361AB">
        <w:rPr>
          <w:rStyle w:val="Bodytext2"/>
          <w:sz w:val="24"/>
          <w:szCs w:val="24"/>
        </w:rPr>
        <w:t>M</w:t>
      </w:r>
      <w:r w:rsidR="00F5584E" w:rsidRPr="00E20388">
        <w:rPr>
          <w:rStyle w:val="Bodytext2"/>
          <w:sz w:val="24"/>
          <w:szCs w:val="24"/>
        </w:rPr>
        <w:t>okyklos mokytojų, mokinių</w:t>
      </w:r>
      <w:r w:rsidR="00D125D9" w:rsidRPr="00E20388">
        <w:rPr>
          <w:rStyle w:val="Bodytext2"/>
          <w:sz w:val="24"/>
          <w:szCs w:val="24"/>
        </w:rPr>
        <w:t xml:space="preserve"> </w:t>
      </w:r>
      <w:r w:rsidR="00F5584E" w:rsidRPr="00E20388">
        <w:rPr>
          <w:rStyle w:val="Bodytext2"/>
          <w:sz w:val="24"/>
          <w:szCs w:val="24"/>
        </w:rPr>
        <w:t>atstovų.</w:t>
      </w:r>
      <w:r w:rsidR="00605692" w:rsidRPr="00E20388">
        <w:rPr>
          <w:rStyle w:val="Bodytext2"/>
          <w:sz w:val="24"/>
          <w:szCs w:val="24"/>
        </w:rPr>
        <w:t xml:space="preserve"> Mokyklos taryba sudaroma </w:t>
      </w:r>
      <w:r w:rsidR="00E17F94" w:rsidRPr="00E20388">
        <w:rPr>
          <w:rStyle w:val="Bodytext2"/>
          <w:sz w:val="24"/>
          <w:szCs w:val="24"/>
        </w:rPr>
        <w:t>trijų</w:t>
      </w:r>
      <w:r w:rsidR="00605692" w:rsidRPr="00E20388">
        <w:rPr>
          <w:rStyle w:val="Bodytext2"/>
          <w:sz w:val="24"/>
          <w:szCs w:val="24"/>
        </w:rPr>
        <w:t xml:space="preserve"> metų </w:t>
      </w:r>
      <w:r w:rsidR="00394CC7" w:rsidRPr="00E20388">
        <w:rPr>
          <w:rStyle w:val="Bodytext2"/>
          <w:sz w:val="24"/>
          <w:szCs w:val="24"/>
        </w:rPr>
        <w:t>kadencijai</w:t>
      </w:r>
      <w:r w:rsidR="00605692" w:rsidRPr="00E20388">
        <w:rPr>
          <w:rStyle w:val="Bodytext2"/>
          <w:sz w:val="24"/>
          <w:szCs w:val="24"/>
        </w:rPr>
        <w:t>.</w:t>
      </w:r>
      <w:r w:rsidR="005B10A7" w:rsidRPr="00E20388">
        <w:rPr>
          <w:rStyle w:val="Bodytext2"/>
          <w:sz w:val="24"/>
          <w:szCs w:val="24"/>
        </w:rPr>
        <w:t xml:space="preserve"> Mokyklos tarybos narys </w:t>
      </w:r>
      <w:r w:rsidR="005B10A7" w:rsidRPr="00E20388">
        <w:rPr>
          <w:sz w:val="24"/>
          <w:szCs w:val="24"/>
        </w:rPr>
        <w:t xml:space="preserve">gali būti renkamas ne daugiau </w:t>
      </w:r>
      <w:r w:rsidR="005B10A7" w:rsidRPr="009E4D23">
        <w:rPr>
          <w:sz w:val="24"/>
          <w:szCs w:val="24"/>
        </w:rPr>
        <w:t xml:space="preserve">nei dviem </w:t>
      </w:r>
      <w:r w:rsidR="005B10A7" w:rsidRPr="00E20388">
        <w:rPr>
          <w:sz w:val="24"/>
          <w:szCs w:val="24"/>
        </w:rPr>
        <w:t xml:space="preserve">kadencijoms iš eilės. </w:t>
      </w:r>
      <w:r w:rsidR="005B10A7" w:rsidRPr="00E20388">
        <w:rPr>
          <w:rStyle w:val="Bodytext2"/>
          <w:sz w:val="24"/>
          <w:szCs w:val="24"/>
        </w:rPr>
        <w:t xml:space="preserve">Mokyklos direktorius negali būti </w:t>
      </w:r>
      <w:r w:rsidR="000361AB">
        <w:rPr>
          <w:rStyle w:val="Bodytext2"/>
          <w:sz w:val="24"/>
          <w:szCs w:val="24"/>
        </w:rPr>
        <w:t>M</w:t>
      </w:r>
      <w:r w:rsidR="005B10A7" w:rsidRPr="00E20388">
        <w:rPr>
          <w:rStyle w:val="Bodytext2"/>
          <w:sz w:val="24"/>
          <w:szCs w:val="24"/>
        </w:rPr>
        <w:t>okyklos tarybos nariu.</w:t>
      </w:r>
      <w:r w:rsidR="009E4D23">
        <w:rPr>
          <w:rStyle w:val="Bodytext2"/>
          <w:sz w:val="24"/>
          <w:szCs w:val="24"/>
        </w:rPr>
        <w:t xml:space="preserve"> </w:t>
      </w:r>
    </w:p>
    <w:p w14:paraId="0E57082A" w14:textId="39223DA9" w:rsidR="00F5584E" w:rsidRPr="001A6682" w:rsidRDefault="004007FC" w:rsidP="005B10A7">
      <w:pPr>
        <w:pStyle w:val="Bodytext20"/>
        <w:shd w:val="clear" w:color="auto" w:fill="auto"/>
        <w:tabs>
          <w:tab w:val="left" w:pos="1122"/>
        </w:tabs>
        <w:spacing w:line="247" w:lineRule="auto"/>
        <w:ind w:firstLine="851"/>
        <w:rPr>
          <w:sz w:val="24"/>
          <w:szCs w:val="24"/>
        </w:rPr>
      </w:pPr>
      <w:r w:rsidRPr="001A6682">
        <w:rPr>
          <w:rStyle w:val="Bodytext2"/>
          <w:sz w:val="24"/>
          <w:szCs w:val="24"/>
        </w:rPr>
        <w:t>3</w:t>
      </w:r>
      <w:r w:rsidR="00420598" w:rsidRPr="001A6682">
        <w:rPr>
          <w:rStyle w:val="Bodytext2"/>
          <w:sz w:val="24"/>
          <w:szCs w:val="24"/>
        </w:rPr>
        <w:t>7</w:t>
      </w:r>
      <w:r w:rsidR="008A0915" w:rsidRPr="001A6682">
        <w:rPr>
          <w:rStyle w:val="Bodytext2"/>
          <w:sz w:val="24"/>
          <w:szCs w:val="24"/>
        </w:rPr>
        <w:t xml:space="preserve">. </w:t>
      </w:r>
      <w:r w:rsidR="00394CC7" w:rsidRPr="001A6682">
        <w:rPr>
          <w:rStyle w:val="Bodytext2"/>
          <w:sz w:val="24"/>
          <w:szCs w:val="24"/>
        </w:rPr>
        <w:t>Narius į</w:t>
      </w:r>
      <w:r w:rsidR="00F5584E" w:rsidRPr="001A6682">
        <w:rPr>
          <w:rStyle w:val="Bodytext2"/>
          <w:sz w:val="24"/>
          <w:szCs w:val="24"/>
        </w:rPr>
        <w:t xml:space="preserve"> </w:t>
      </w:r>
      <w:r w:rsidR="00E20388" w:rsidRPr="001A6682">
        <w:rPr>
          <w:rStyle w:val="Bodytext2"/>
          <w:sz w:val="24"/>
          <w:szCs w:val="24"/>
        </w:rPr>
        <w:t>M</w:t>
      </w:r>
      <w:r w:rsidR="00F5584E" w:rsidRPr="001A6682">
        <w:rPr>
          <w:rStyle w:val="Bodytext2"/>
          <w:sz w:val="24"/>
          <w:szCs w:val="24"/>
        </w:rPr>
        <w:t xml:space="preserve">okyklos tarybą lygiomis dalimis </w:t>
      </w:r>
      <w:r w:rsidR="00470B21" w:rsidRPr="001A6682">
        <w:rPr>
          <w:rStyle w:val="Bodytext2"/>
          <w:sz w:val="24"/>
          <w:szCs w:val="24"/>
        </w:rPr>
        <w:t>atviru balsavimu renka:</w:t>
      </w:r>
      <w:r w:rsidR="00E17F94" w:rsidRPr="001A6682">
        <w:rPr>
          <w:rStyle w:val="Bodytext2"/>
          <w:sz w:val="24"/>
          <w:szCs w:val="24"/>
        </w:rPr>
        <w:t xml:space="preserve"> </w:t>
      </w:r>
      <w:r w:rsidR="00F6235F" w:rsidRPr="001A6682">
        <w:rPr>
          <w:rStyle w:val="Bodytext2"/>
          <w:sz w:val="24"/>
          <w:szCs w:val="24"/>
        </w:rPr>
        <w:t>tris</w:t>
      </w:r>
      <w:r w:rsidR="000B15A4" w:rsidRPr="001A6682">
        <w:rPr>
          <w:rStyle w:val="Bodytext2"/>
          <w:sz w:val="24"/>
          <w:szCs w:val="24"/>
        </w:rPr>
        <w:t xml:space="preserve"> </w:t>
      </w:r>
      <w:r w:rsidR="00F5584E" w:rsidRPr="001A6682">
        <w:rPr>
          <w:rStyle w:val="Bodytext2"/>
          <w:sz w:val="24"/>
          <w:szCs w:val="24"/>
        </w:rPr>
        <w:t xml:space="preserve">tėvus (globėjus, rūpintojus) </w:t>
      </w:r>
      <w:r w:rsidR="00470B21" w:rsidRPr="001A6682">
        <w:rPr>
          <w:rStyle w:val="Bodytext2"/>
          <w:sz w:val="24"/>
          <w:szCs w:val="24"/>
        </w:rPr>
        <w:t>–</w:t>
      </w:r>
      <w:r w:rsidR="00E17F94" w:rsidRPr="001A6682">
        <w:rPr>
          <w:rStyle w:val="Bodytext2"/>
          <w:sz w:val="24"/>
          <w:szCs w:val="24"/>
        </w:rPr>
        <w:t xml:space="preserve"> visuotinis</w:t>
      </w:r>
      <w:r w:rsidR="00470B21" w:rsidRPr="001A6682">
        <w:rPr>
          <w:rStyle w:val="Bodytext2"/>
          <w:sz w:val="24"/>
          <w:szCs w:val="24"/>
        </w:rPr>
        <w:t xml:space="preserve"> </w:t>
      </w:r>
      <w:r w:rsidR="00E17F94" w:rsidRPr="001A6682">
        <w:rPr>
          <w:rStyle w:val="Bodytext2"/>
          <w:sz w:val="24"/>
          <w:szCs w:val="24"/>
        </w:rPr>
        <w:t>tėvų susirinkimas,</w:t>
      </w:r>
      <w:r w:rsidR="00F5584E" w:rsidRPr="001A6682">
        <w:rPr>
          <w:rStyle w:val="Bodytext2"/>
          <w:sz w:val="24"/>
          <w:szCs w:val="24"/>
        </w:rPr>
        <w:t xml:space="preserve"> </w:t>
      </w:r>
      <w:r w:rsidR="00F6235F" w:rsidRPr="001A6682">
        <w:rPr>
          <w:rStyle w:val="Bodytext2"/>
          <w:sz w:val="24"/>
          <w:szCs w:val="24"/>
        </w:rPr>
        <w:t xml:space="preserve">tris </w:t>
      </w:r>
      <w:r w:rsidR="00F5584E" w:rsidRPr="001A6682">
        <w:rPr>
          <w:rStyle w:val="Bodytext2"/>
          <w:sz w:val="24"/>
          <w:szCs w:val="24"/>
        </w:rPr>
        <w:t xml:space="preserve">mokytojus </w:t>
      </w:r>
      <w:r w:rsidR="00267E8A" w:rsidRPr="001A6682">
        <w:rPr>
          <w:rStyle w:val="Bodytext2"/>
          <w:sz w:val="24"/>
          <w:szCs w:val="24"/>
        </w:rPr>
        <w:t>–</w:t>
      </w:r>
      <w:r w:rsidR="00F5584E" w:rsidRPr="001A6682">
        <w:rPr>
          <w:rStyle w:val="Bodytext2"/>
          <w:sz w:val="24"/>
          <w:szCs w:val="24"/>
        </w:rPr>
        <w:t xml:space="preserve"> </w:t>
      </w:r>
      <w:r w:rsidR="00583343">
        <w:rPr>
          <w:rStyle w:val="Bodytext2"/>
          <w:sz w:val="24"/>
          <w:szCs w:val="24"/>
        </w:rPr>
        <w:t>M</w:t>
      </w:r>
      <w:r w:rsidR="00F5584E" w:rsidRPr="001A6682">
        <w:rPr>
          <w:rStyle w:val="Bodytext2"/>
          <w:sz w:val="24"/>
          <w:szCs w:val="24"/>
        </w:rPr>
        <w:t>okytojų taryba</w:t>
      </w:r>
      <w:r w:rsidR="00F6235F" w:rsidRPr="001A6682">
        <w:rPr>
          <w:rStyle w:val="Bodytext2"/>
          <w:sz w:val="24"/>
          <w:szCs w:val="24"/>
        </w:rPr>
        <w:t>, tris</w:t>
      </w:r>
      <w:r w:rsidR="00A03585" w:rsidRPr="001A6682">
        <w:rPr>
          <w:rStyle w:val="Bodytext2"/>
          <w:sz w:val="24"/>
          <w:szCs w:val="24"/>
        </w:rPr>
        <w:t xml:space="preserve"> </w:t>
      </w:r>
      <w:r w:rsidR="00F5584E" w:rsidRPr="001A6682">
        <w:rPr>
          <w:rStyle w:val="Bodytext2"/>
          <w:sz w:val="24"/>
          <w:szCs w:val="24"/>
        </w:rPr>
        <w:t xml:space="preserve"> mokinius</w:t>
      </w:r>
      <w:r w:rsidR="002B24CB" w:rsidRPr="001A6682">
        <w:rPr>
          <w:rStyle w:val="Bodytext2"/>
          <w:sz w:val="24"/>
          <w:szCs w:val="24"/>
        </w:rPr>
        <w:t xml:space="preserve"> – </w:t>
      </w:r>
      <w:r w:rsidR="00583343">
        <w:rPr>
          <w:rStyle w:val="Bodytext2"/>
          <w:sz w:val="24"/>
          <w:szCs w:val="24"/>
        </w:rPr>
        <w:t>M</w:t>
      </w:r>
      <w:r w:rsidR="00E17F94" w:rsidRPr="001A6682">
        <w:rPr>
          <w:rStyle w:val="Bodytext2"/>
          <w:sz w:val="24"/>
          <w:szCs w:val="24"/>
        </w:rPr>
        <w:t>okinių taryba</w:t>
      </w:r>
      <w:r w:rsidR="00A03585" w:rsidRPr="001A6682">
        <w:rPr>
          <w:rStyle w:val="Bodytext2"/>
          <w:sz w:val="24"/>
          <w:szCs w:val="24"/>
        </w:rPr>
        <w:t>.</w:t>
      </w:r>
      <w:r w:rsidR="00470B21" w:rsidRPr="001A6682">
        <w:rPr>
          <w:sz w:val="24"/>
          <w:szCs w:val="24"/>
        </w:rPr>
        <w:t xml:space="preserve"> </w:t>
      </w:r>
      <w:r w:rsidR="00D9186E" w:rsidRPr="001A6682">
        <w:rPr>
          <w:sz w:val="24"/>
          <w:szCs w:val="24"/>
        </w:rPr>
        <w:t xml:space="preserve">Nutrūkus </w:t>
      </w:r>
      <w:r w:rsidR="00E20388" w:rsidRPr="001A6682">
        <w:rPr>
          <w:sz w:val="24"/>
          <w:szCs w:val="24"/>
        </w:rPr>
        <w:t>M</w:t>
      </w:r>
      <w:r w:rsidR="00D9186E" w:rsidRPr="001A6682">
        <w:rPr>
          <w:sz w:val="24"/>
          <w:szCs w:val="24"/>
        </w:rPr>
        <w:t>okyklos tarybos nario įgaliojimams pirma laiko, naujas tarybos narys renkamas šiame punkte nustatyta tvarka.</w:t>
      </w:r>
      <w:r w:rsidR="001B2B91" w:rsidRPr="001A6682">
        <w:rPr>
          <w:sz w:val="24"/>
          <w:szCs w:val="24"/>
        </w:rPr>
        <w:t xml:space="preserve"> </w:t>
      </w:r>
    </w:p>
    <w:p w14:paraId="3BE0DF2B" w14:textId="6D744A01" w:rsidR="00394CC7" w:rsidRPr="00E20388" w:rsidRDefault="008B18F8" w:rsidP="00F014DF">
      <w:pPr>
        <w:pStyle w:val="Bodytext20"/>
        <w:shd w:val="clear" w:color="auto" w:fill="auto"/>
        <w:tabs>
          <w:tab w:val="left" w:pos="1141"/>
        </w:tabs>
        <w:spacing w:line="247" w:lineRule="auto"/>
        <w:ind w:firstLine="851"/>
        <w:rPr>
          <w:rStyle w:val="Bodytext2"/>
          <w:sz w:val="24"/>
          <w:szCs w:val="24"/>
        </w:rPr>
      </w:pPr>
      <w:r w:rsidRPr="00E20388">
        <w:rPr>
          <w:rStyle w:val="Bodytext2"/>
          <w:sz w:val="24"/>
          <w:szCs w:val="24"/>
        </w:rPr>
        <w:t>3</w:t>
      </w:r>
      <w:r w:rsidR="00420598">
        <w:rPr>
          <w:rStyle w:val="Bodytext2"/>
          <w:sz w:val="24"/>
          <w:szCs w:val="24"/>
        </w:rPr>
        <w:t>8</w:t>
      </w:r>
      <w:r w:rsidR="008A0915" w:rsidRPr="00E20388">
        <w:rPr>
          <w:rStyle w:val="Bodytext2"/>
          <w:sz w:val="24"/>
          <w:szCs w:val="24"/>
        </w:rPr>
        <w:t>.</w:t>
      </w:r>
      <w:r w:rsidR="00394CC7" w:rsidRPr="00E20388">
        <w:rPr>
          <w:rStyle w:val="Bodytext2"/>
          <w:sz w:val="24"/>
          <w:szCs w:val="24"/>
        </w:rPr>
        <w:t xml:space="preserve"> Mokyklos tarybai vadovauja pirmininkas, išrinktas atviru balsavimu pirmajame </w:t>
      </w:r>
      <w:r w:rsidR="000361AB">
        <w:rPr>
          <w:rStyle w:val="Bodytext2"/>
          <w:sz w:val="24"/>
          <w:szCs w:val="24"/>
        </w:rPr>
        <w:t>M</w:t>
      </w:r>
      <w:r w:rsidR="00394CC7" w:rsidRPr="00E20388">
        <w:rPr>
          <w:rStyle w:val="Bodytext2"/>
          <w:sz w:val="24"/>
          <w:szCs w:val="24"/>
        </w:rPr>
        <w:t>okyklos tarybos posėdyje.</w:t>
      </w:r>
      <w:r w:rsidR="005B10A7" w:rsidRPr="00E20388">
        <w:rPr>
          <w:rStyle w:val="Bodytext2"/>
          <w:sz w:val="24"/>
          <w:szCs w:val="24"/>
        </w:rPr>
        <w:t xml:space="preserve"> </w:t>
      </w:r>
      <w:r w:rsidR="00E20388" w:rsidRPr="00E20388">
        <w:rPr>
          <w:rStyle w:val="Bodytext2"/>
          <w:sz w:val="24"/>
          <w:szCs w:val="24"/>
        </w:rPr>
        <w:t>Šiame posėdyje išrenkamas Mokyklos tarybos sekretorius.</w:t>
      </w:r>
    </w:p>
    <w:p w14:paraId="3CDE3908" w14:textId="2D2F3489" w:rsidR="00F5584E" w:rsidRPr="00E20388" w:rsidRDefault="00394CC7" w:rsidP="00F014DF">
      <w:pPr>
        <w:pStyle w:val="Bodytext20"/>
        <w:shd w:val="clear" w:color="auto" w:fill="auto"/>
        <w:tabs>
          <w:tab w:val="left" w:pos="1141"/>
        </w:tabs>
        <w:spacing w:line="247" w:lineRule="auto"/>
        <w:ind w:firstLine="851"/>
        <w:rPr>
          <w:rStyle w:val="Bodytext2"/>
          <w:sz w:val="24"/>
          <w:szCs w:val="24"/>
        </w:rPr>
      </w:pPr>
      <w:r w:rsidRPr="00E20388">
        <w:rPr>
          <w:rStyle w:val="Bodytext2"/>
          <w:sz w:val="24"/>
          <w:szCs w:val="24"/>
        </w:rPr>
        <w:t>3</w:t>
      </w:r>
      <w:r w:rsidR="00420598">
        <w:rPr>
          <w:rStyle w:val="Bodytext2"/>
          <w:sz w:val="24"/>
          <w:szCs w:val="24"/>
        </w:rPr>
        <w:t>9</w:t>
      </w:r>
      <w:r w:rsidRPr="00E20388">
        <w:rPr>
          <w:rStyle w:val="Bodytext2"/>
          <w:sz w:val="24"/>
          <w:szCs w:val="24"/>
        </w:rPr>
        <w:t xml:space="preserve">. </w:t>
      </w:r>
      <w:r w:rsidR="008A0915" w:rsidRPr="00E20388">
        <w:rPr>
          <w:rStyle w:val="Bodytext2"/>
          <w:sz w:val="24"/>
          <w:szCs w:val="24"/>
        </w:rPr>
        <w:t xml:space="preserve"> </w:t>
      </w:r>
      <w:r w:rsidR="00F5584E" w:rsidRPr="00E20388">
        <w:rPr>
          <w:rStyle w:val="Bodytext2"/>
          <w:sz w:val="24"/>
          <w:szCs w:val="24"/>
        </w:rPr>
        <w:t xml:space="preserve">Mokyklos tarybos posėdžiai kviečiami ne rečiau kaip </w:t>
      </w:r>
      <w:r w:rsidR="00FF09E9" w:rsidRPr="00E20388">
        <w:rPr>
          <w:rStyle w:val="Bodytext2"/>
          <w:sz w:val="24"/>
          <w:szCs w:val="24"/>
        </w:rPr>
        <w:t>tris</w:t>
      </w:r>
      <w:r w:rsidR="00F5584E" w:rsidRPr="00E20388">
        <w:rPr>
          <w:rStyle w:val="Bodytext2"/>
          <w:sz w:val="24"/>
          <w:szCs w:val="24"/>
        </w:rPr>
        <w:t xml:space="preserve"> kartus per metus. Mokyklos tarybos pirmininkas kviečia </w:t>
      </w:r>
      <w:r w:rsidR="00E20388" w:rsidRPr="00E20388">
        <w:rPr>
          <w:rStyle w:val="Bodytext2"/>
          <w:sz w:val="24"/>
          <w:szCs w:val="24"/>
        </w:rPr>
        <w:t>M</w:t>
      </w:r>
      <w:r w:rsidR="00F5584E" w:rsidRPr="00E20388">
        <w:rPr>
          <w:rStyle w:val="Bodytext2"/>
          <w:sz w:val="24"/>
          <w:szCs w:val="24"/>
        </w:rPr>
        <w:t xml:space="preserve">okyklos tarybos posėdžius. Jei jo nėra, įgaliojimus iš 1/3 išrinktų </w:t>
      </w:r>
      <w:r w:rsidR="001A6682">
        <w:rPr>
          <w:rStyle w:val="Bodytext2"/>
          <w:sz w:val="24"/>
          <w:szCs w:val="24"/>
        </w:rPr>
        <w:t xml:space="preserve">Mokyklos </w:t>
      </w:r>
      <w:r w:rsidR="00F5584E" w:rsidRPr="00E20388">
        <w:rPr>
          <w:rStyle w:val="Bodytext2"/>
          <w:sz w:val="24"/>
          <w:szCs w:val="24"/>
        </w:rPr>
        <w:t xml:space="preserve">tarybos narių gavęs </w:t>
      </w:r>
      <w:r w:rsidR="001A6682">
        <w:rPr>
          <w:rStyle w:val="Bodytext2"/>
          <w:sz w:val="24"/>
          <w:szCs w:val="24"/>
        </w:rPr>
        <w:t xml:space="preserve">Mokyklos </w:t>
      </w:r>
      <w:r w:rsidR="00F5584E" w:rsidRPr="00E20388">
        <w:rPr>
          <w:rStyle w:val="Bodytext2"/>
          <w:sz w:val="24"/>
          <w:szCs w:val="24"/>
        </w:rPr>
        <w:t xml:space="preserve">tarybos narys privalo sušaukti </w:t>
      </w:r>
      <w:r w:rsidR="001A6682">
        <w:rPr>
          <w:rStyle w:val="Bodytext2"/>
          <w:sz w:val="24"/>
          <w:szCs w:val="24"/>
        </w:rPr>
        <w:t xml:space="preserve">mokyklos </w:t>
      </w:r>
      <w:r w:rsidR="00F5584E" w:rsidRPr="00E20388">
        <w:rPr>
          <w:rStyle w:val="Bodytext2"/>
          <w:sz w:val="24"/>
          <w:szCs w:val="24"/>
        </w:rPr>
        <w:t xml:space="preserve">tarybos posėdį, jei to raštu reikalauja ne mažiau kaip 1/3 išrinktų </w:t>
      </w:r>
      <w:r w:rsidR="001A6682">
        <w:rPr>
          <w:rStyle w:val="Bodytext2"/>
          <w:sz w:val="24"/>
          <w:szCs w:val="24"/>
        </w:rPr>
        <w:t xml:space="preserve">Mokyklos </w:t>
      </w:r>
      <w:r w:rsidR="00F5584E" w:rsidRPr="00E20388">
        <w:rPr>
          <w:rStyle w:val="Bodytext2"/>
          <w:sz w:val="24"/>
          <w:szCs w:val="24"/>
        </w:rPr>
        <w:t xml:space="preserve">tarybos narių. Kartu su reikalavimu pateikiami svarstytini klausimai. Esant būtinumui, </w:t>
      </w:r>
      <w:r w:rsidR="00E20388" w:rsidRPr="00E20388">
        <w:rPr>
          <w:rStyle w:val="Bodytext2"/>
          <w:sz w:val="24"/>
          <w:szCs w:val="24"/>
        </w:rPr>
        <w:t>M</w:t>
      </w:r>
      <w:r w:rsidR="00F5584E" w:rsidRPr="00E20388">
        <w:rPr>
          <w:rStyle w:val="Bodytext2"/>
          <w:sz w:val="24"/>
          <w:szCs w:val="24"/>
        </w:rPr>
        <w:t xml:space="preserve">okyklos tarybos posėdžius gali inicijuoti ir </w:t>
      </w:r>
      <w:r w:rsidR="00D0075D">
        <w:rPr>
          <w:rStyle w:val="Bodytext2"/>
          <w:sz w:val="24"/>
          <w:szCs w:val="24"/>
        </w:rPr>
        <w:t>M</w:t>
      </w:r>
      <w:r w:rsidR="00F5584E" w:rsidRPr="00E20388">
        <w:rPr>
          <w:rStyle w:val="Bodytext2"/>
          <w:sz w:val="24"/>
          <w:szCs w:val="24"/>
        </w:rPr>
        <w:t xml:space="preserve">okyklos direktorius. Posėdis teisėtas, jei jame dalyvauja ne mažiau kaip </w:t>
      </w:r>
      <w:r w:rsidR="003372E0">
        <w:rPr>
          <w:rStyle w:val="Bodytext2"/>
          <w:sz w:val="24"/>
          <w:szCs w:val="24"/>
        </w:rPr>
        <w:t>2/3</w:t>
      </w:r>
      <w:r w:rsidR="00F5584E" w:rsidRPr="00E20388">
        <w:rPr>
          <w:rStyle w:val="Bodytext2"/>
          <w:sz w:val="24"/>
          <w:szCs w:val="24"/>
        </w:rPr>
        <w:t xml:space="preserve"> </w:t>
      </w:r>
      <w:r w:rsidR="001A6682">
        <w:rPr>
          <w:rStyle w:val="Bodytext2"/>
          <w:sz w:val="24"/>
          <w:szCs w:val="24"/>
        </w:rPr>
        <w:t xml:space="preserve">Mokyklos tarybos </w:t>
      </w:r>
      <w:r w:rsidR="00F5584E" w:rsidRPr="00E20388">
        <w:rPr>
          <w:rStyle w:val="Bodytext2"/>
          <w:sz w:val="24"/>
          <w:szCs w:val="24"/>
        </w:rPr>
        <w:t>narių. Nutarimai priimami posėdyje dalyvaujančiųjų balsų dauguma.</w:t>
      </w:r>
    </w:p>
    <w:p w14:paraId="1C4E0567" w14:textId="0C8E091F" w:rsidR="00E20388" w:rsidRPr="00E20388" w:rsidRDefault="00420598" w:rsidP="00F014DF">
      <w:pPr>
        <w:pStyle w:val="Bodytext20"/>
        <w:shd w:val="clear" w:color="auto" w:fill="auto"/>
        <w:tabs>
          <w:tab w:val="left" w:pos="1141"/>
        </w:tabs>
        <w:spacing w:line="247" w:lineRule="auto"/>
        <w:ind w:firstLine="851"/>
        <w:rPr>
          <w:sz w:val="24"/>
          <w:szCs w:val="24"/>
        </w:rPr>
      </w:pPr>
      <w:r>
        <w:rPr>
          <w:sz w:val="24"/>
          <w:szCs w:val="24"/>
        </w:rPr>
        <w:t>40</w:t>
      </w:r>
      <w:r w:rsidR="00E20388" w:rsidRPr="00E20388">
        <w:rPr>
          <w:sz w:val="24"/>
          <w:szCs w:val="24"/>
        </w:rPr>
        <w:t>.</w:t>
      </w:r>
      <w:r w:rsidR="002763B2">
        <w:rPr>
          <w:sz w:val="24"/>
          <w:szCs w:val="24"/>
        </w:rPr>
        <w:t xml:space="preserve"> </w:t>
      </w:r>
      <w:r w:rsidR="00E20388" w:rsidRPr="00E20388">
        <w:rPr>
          <w:sz w:val="24"/>
          <w:szCs w:val="24"/>
        </w:rPr>
        <w:t>Be Mokyklos tarybos narių į posėdį gali būti kviečiami socialiniai partneriai, rėmėjai, bendruomenės nariai, nesantys Mokyklos tarybos nariais.</w:t>
      </w:r>
    </w:p>
    <w:p w14:paraId="343EBB87" w14:textId="67BEE9E7" w:rsidR="00F5584E" w:rsidRPr="00E20388" w:rsidRDefault="00E20388" w:rsidP="00F014DF">
      <w:pPr>
        <w:pStyle w:val="Bodytext20"/>
        <w:shd w:val="clear" w:color="auto" w:fill="auto"/>
        <w:tabs>
          <w:tab w:val="left" w:pos="1176"/>
        </w:tabs>
        <w:spacing w:line="247" w:lineRule="auto"/>
        <w:ind w:firstLine="851"/>
        <w:rPr>
          <w:rStyle w:val="Bodytext2"/>
          <w:sz w:val="24"/>
          <w:szCs w:val="24"/>
        </w:rPr>
      </w:pPr>
      <w:r w:rsidRPr="00E20388">
        <w:rPr>
          <w:rStyle w:val="Bodytext2"/>
          <w:sz w:val="24"/>
          <w:szCs w:val="24"/>
        </w:rPr>
        <w:t>4</w:t>
      </w:r>
      <w:r w:rsidR="00420598">
        <w:rPr>
          <w:rStyle w:val="Bodytext2"/>
          <w:sz w:val="24"/>
          <w:szCs w:val="24"/>
        </w:rPr>
        <w:t>1</w:t>
      </w:r>
      <w:r w:rsidR="008A0915" w:rsidRPr="00E20388">
        <w:rPr>
          <w:rStyle w:val="Bodytext2"/>
          <w:sz w:val="24"/>
          <w:szCs w:val="24"/>
        </w:rPr>
        <w:t xml:space="preserve">. </w:t>
      </w:r>
      <w:r w:rsidR="00F5584E" w:rsidRPr="00E20388">
        <w:rPr>
          <w:rStyle w:val="Bodytext2"/>
          <w:sz w:val="24"/>
          <w:szCs w:val="24"/>
        </w:rPr>
        <w:t>Mokyklos taryba atlieka tokias funkcijas:</w:t>
      </w:r>
    </w:p>
    <w:p w14:paraId="65ACF8CA" w14:textId="298E4516" w:rsidR="00FF2F4D" w:rsidRPr="00E20388" w:rsidRDefault="00420598" w:rsidP="00F014DF">
      <w:pPr>
        <w:pStyle w:val="Bodytext20"/>
        <w:shd w:val="clear" w:color="auto" w:fill="auto"/>
        <w:tabs>
          <w:tab w:val="left" w:pos="1176"/>
        </w:tabs>
        <w:spacing w:line="247" w:lineRule="auto"/>
        <w:ind w:firstLine="851"/>
        <w:rPr>
          <w:sz w:val="24"/>
          <w:szCs w:val="24"/>
        </w:rPr>
      </w:pPr>
      <w:r>
        <w:rPr>
          <w:rStyle w:val="normal-h"/>
          <w:color w:val="000000"/>
          <w:sz w:val="24"/>
          <w:szCs w:val="24"/>
          <w:shd w:val="clear" w:color="auto" w:fill="FFFFFF"/>
        </w:rPr>
        <w:t>41</w:t>
      </w:r>
      <w:r w:rsidR="00FF2F4D" w:rsidRPr="00E20388">
        <w:rPr>
          <w:rStyle w:val="normal-h"/>
          <w:color w:val="000000"/>
          <w:sz w:val="24"/>
          <w:szCs w:val="24"/>
          <w:shd w:val="clear" w:color="auto" w:fill="FFFFFF"/>
        </w:rPr>
        <w:t xml:space="preserve">.1. vertina </w:t>
      </w:r>
      <w:r w:rsidR="00D0075D">
        <w:rPr>
          <w:rStyle w:val="normal-h"/>
          <w:color w:val="000000"/>
          <w:sz w:val="24"/>
          <w:szCs w:val="24"/>
          <w:shd w:val="clear" w:color="auto" w:fill="FFFFFF"/>
        </w:rPr>
        <w:t>M</w:t>
      </w:r>
      <w:r w:rsidR="00FF2F4D" w:rsidRPr="00E20388">
        <w:rPr>
          <w:rStyle w:val="normal-h"/>
          <w:color w:val="000000"/>
          <w:sz w:val="24"/>
          <w:szCs w:val="24"/>
          <w:shd w:val="clear" w:color="auto" w:fill="FFFFFF"/>
        </w:rPr>
        <w:t xml:space="preserve">okyklos vadovo metų veiklos ataskaitą; </w:t>
      </w:r>
    </w:p>
    <w:p w14:paraId="37D159EA" w14:textId="61E060C2" w:rsidR="00F5584E" w:rsidRPr="00E20388" w:rsidRDefault="00420598" w:rsidP="00F014DF">
      <w:pPr>
        <w:pStyle w:val="Bodytext20"/>
        <w:shd w:val="clear" w:color="auto" w:fill="auto"/>
        <w:tabs>
          <w:tab w:val="left" w:pos="1305"/>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2</w:t>
      </w:r>
      <w:r w:rsidR="008A0915" w:rsidRPr="00E20388">
        <w:rPr>
          <w:rStyle w:val="Bodytext2"/>
          <w:sz w:val="24"/>
          <w:szCs w:val="24"/>
        </w:rPr>
        <w:t xml:space="preserve">. </w:t>
      </w:r>
      <w:r w:rsidR="00F5584E" w:rsidRPr="00E20388">
        <w:rPr>
          <w:rStyle w:val="Bodytext2"/>
          <w:sz w:val="24"/>
          <w:szCs w:val="24"/>
        </w:rPr>
        <w:t xml:space="preserve">teikia siūlymus dėl </w:t>
      </w:r>
      <w:r w:rsidR="00D0075D">
        <w:rPr>
          <w:rStyle w:val="Bodytext2"/>
          <w:sz w:val="24"/>
          <w:szCs w:val="24"/>
        </w:rPr>
        <w:t>M</w:t>
      </w:r>
      <w:r w:rsidR="00F5584E" w:rsidRPr="00E20388">
        <w:rPr>
          <w:rStyle w:val="Bodytext2"/>
          <w:sz w:val="24"/>
          <w:szCs w:val="24"/>
        </w:rPr>
        <w:t>okyklos strateginių tikslų, uždavinių ir jų įgyvendinimo priemonių;</w:t>
      </w:r>
    </w:p>
    <w:p w14:paraId="75733B80" w14:textId="7FC563F8" w:rsidR="00F5584E" w:rsidRPr="00E20388" w:rsidRDefault="00420598" w:rsidP="00F014DF">
      <w:pPr>
        <w:pStyle w:val="Bodytext20"/>
        <w:shd w:val="clear" w:color="auto" w:fill="auto"/>
        <w:tabs>
          <w:tab w:val="left" w:pos="1305"/>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3</w:t>
      </w:r>
      <w:r w:rsidR="008A0915" w:rsidRPr="00E20388">
        <w:rPr>
          <w:rStyle w:val="Bodytext2"/>
          <w:sz w:val="24"/>
          <w:szCs w:val="24"/>
        </w:rPr>
        <w:t xml:space="preserve">. </w:t>
      </w:r>
      <w:r w:rsidR="00F5584E" w:rsidRPr="00E20388">
        <w:rPr>
          <w:rStyle w:val="Bodytext2"/>
          <w:sz w:val="24"/>
          <w:szCs w:val="24"/>
        </w:rPr>
        <w:t xml:space="preserve">pritaria </w:t>
      </w:r>
      <w:r w:rsidR="00D0075D">
        <w:rPr>
          <w:rStyle w:val="Bodytext2"/>
          <w:sz w:val="24"/>
          <w:szCs w:val="24"/>
        </w:rPr>
        <w:t>M</w:t>
      </w:r>
      <w:r w:rsidR="00F5584E" w:rsidRPr="00E20388">
        <w:rPr>
          <w:rStyle w:val="Bodytext2"/>
          <w:sz w:val="24"/>
          <w:szCs w:val="24"/>
        </w:rPr>
        <w:t xml:space="preserve">okyklos strateginiam planui, metiniam </w:t>
      </w:r>
      <w:r w:rsidR="00D0075D">
        <w:rPr>
          <w:rStyle w:val="Bodytext2"/>
          <w:sz w:val="24"/>
          <w:szCs w:val="24"/>
        </w:rPr>
        <w:t>M</w:t>
      </w:r>
      <w:r w:rsidR="00F5584E" w:rsidRPr="00E20388">
        <w:rPr>
          <w:rStyle w:val="Bodytext2"/>
          <w:sz w:val="24"/>
          <w:szCs w:val="24"/>
        </w:rPr>
        <w:t xml:space="preserve">okyklos veiklos planui, Nuostatams, kitiems </w:t>
      </w:r>
      <w:r w:rsidR="00D0075D">
        <w:rPr>
          <w:rStyle w:val="Bodytext2"/>
          <w:sz w:val="24"/>
          <w:szCs w:val="24"/>
        </w:rPr>
        <w:t>M</w:t>
      </w:r>
      <w:r w:rsidR="00F5584E" w:rsidRPr="00E20388">
        <w:rPr>
          <w:rStyle w:val="Bodytext2"/>
          <w:sz w:val="24"/>
          <w:szCs w:val="24"/>
        </w:rPr>
        <w:t xml:space="preserve">okyklos veiklą reglamentuojantiems dokumentams, svarsto </w:t>
      </w:r>
      <w:r w:rsidR="00D0075D">
        <w:rPr>
          <w:rStyle w:val="Bodytext2"/>
          <w:sz w:val="24"/>
          <w:szCs w:val="24"/>
        </w:rPr>
        <w:t>M</w:t>
      </w:r>
      <w:r w:rsidR="00F5584E" w:rsidRPr="00E20388">
        <w:rPr>
          <w:rStyle w:val="Bodytext2"/>
          <w:sz w:val="24"/>
          <w:szCs w:val="24"/>
        </w:rPr>
        <w:t>okyklos darbo tvarkos taisykles</w:t>
      </w:r>
      <w:r w:rsidR="00267E8A" w:rsidRPr="00E20388">
        <w:rPr>
          <w:rStyle w:val="Bodytext2"/>
          <w:sz w:val="24"/>
          <w:szCs w:val="24"/>
        </w:rPr>
        <w:t>;</w:t>
      </w:r>
    </w:p>
    <w:p w14:paraId="60BE8101" w14:textId="73CFAA63" w:rsidR="00F5584E" w:rsidRPr="00E20388" w:rsidRDefault="00420598" w:rsidP="00F014DF">
      <w:pPr>
        <w:pStyle w:val="Bodytext20"/>
        <w:shd w:val="clear" w:color="auto" w:fill="auto"/>
        <w:tabs>
          <w:tab w:val="left" w:pos="1309"/>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4</w:t>
      </w:r>
      <w:r w:rsidR="008A0915" w:rsidRPr="00E20388">
        <w:rPr>
          <w:rStyle w:val="Bodytext2"/>
          <w:sz w:val="24"/>
          <w:szCs w:val="24"/>
        </w:rPr>
        <w:t xml:space="preserve">. </w:t>
      </w:r>
      <w:r w:rsidR="00F5584E" w:rsidRPr="00E20388">
        <w:rPr>
          <w:rStyle w:val="Bodytext2"/>
          <w:sz w:val="24"/>
          <w:szCs w:val="24"/>
        </w:rPr>
        <w:t xml:space="preserve">teikia siūlymų </w:t>
      </w:r>
      <w:r w:rsidR="00D0075D">
        <w:rPr>
          <w:rStyle w:val="Bodytext2"/>
          <w:sz w:val="24"/>
          <w:szCs w:val="24"/>
        </w:rPr>
        <w:t>M</w:t>
      </w:r>
      <w:r w:rsidR="00F5584E" w:rsidRPr="00E20388">
        <w:rPr>
          <w:rStyle w:val="Bodytext2"/>
          <w:sz w:val="24"/>
          <w:szCs w:val="24"/>
        </w:rPr>
        <w:t xml:space="preserve">okyklos direktoriui dėl </w:t>
      </w:r>
      <w:r w:rsidR="00267E8A" w:rsidRPr="00E20388">
        <w:rPr>
          <w:rStyle w:val="Bodytext2"/>
          <w:sz w:val="24"/>
          <w:szCs w:val="24"/>
        </w:rPr>
        <w:t>N</w:t>
      </w:r>
      <w:r w:rsidR="00F5584E" w:rsidRPr="00E20388">
        <w:rPr>
          <w:rStyle w:val="Bodytext2"/>
          <w:sz w:val="24"/>
          <w:szCs w:val="24"/>
        </w:rPr>
        <w:t xml:space="preserve">uostatų pakeitimo ar papildymo, </w:t>
      </w:r>
      <w:r w:rsidR="00D0075D">
        <w:rPr>
          <w:rStyle w:val="Bodytext2"/>
          <w:sz w:val="24"/>
          <w:szCs w:val="24"/>
        </w:rPr>
        <w:t>M</w:t>
      </w:r>
      <w:r w:rsidR="00F5584E" w:rsidRPr="00E20388">
        <w:rPr>
          <w:rStyle w:val="Bodytext2"/>
          <w:sz w:val="24"/>
          <w:szCs w:val="24"/>
        </w:rPr>
        <w:t>okyklos vidaus struktūros tobulinimo;</w:t>
      </w:r>
    </w:p>
    <w:p w14:paraId="0767E599" w14:textId="3AC644BD" w:rsidR="00F5584E" w:rsidRPr="00E20388" w:rsidRDefault="00420598" w:rsidP="00F014DF">
      <w:pPr>
        <w:pStyle w:val="Bodytext20"/>
        <w:shd w:val="clear" w:color="auto" w:fill="auto"/>
        <w:tabs>
          <w:tab w:val="left" w:pos="1358"/>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5</w:t>
      </w:r>
      <w:r w:rsidR="008A0915" w:rsidRPr="00E20388">
        <w:rPr>
          <w:rStyle w:val="Bodytext2"/>
          <w:sz w:val="24"/>
          <w:szCs w:val="24"/>
        </w:rPr>
        <w:t xml:space="preserve">. </w:t>
      </w:r>
      <w:r w:rsidR="00F5584E" w:rsidRPr="00E20388">
        <w:rPr>
          <w:rStyle w:val="Bodytext2"/>
          <w:sz w:val="24"/>
          <w:szCs w:val="24"/>
        </w:rPr>
        <w:t xml:space="preserve">kolegialiai svarsto </w:t>
      </w:r>
      <w:r w:rsidR="00F87A15">
        <w:rPr>
          <w:rStyle w:val="Bodytext2"/>
          <w:sz w:val="24"/>
          <w:szCs w:val="24"/>
        </w:rPr>
        <w:t>M</w:t>
      </w:r>
      <w:r w:rsidR="00F5584E" w:rsidRPr="00E20388">
        <w:rPr>
          <w:rStyle w:val="Bodytext2"/>
          <w:sz w:val="24"/>
          <w:szCs w:val="24"/>
        </w:rPr>
        <w:t>okyklos lėšų naudojimo klausimus;</w:t>
      </w:r>
    </w:p>
    <w:p w14:paraId="37DFD714" w14:textId="06974E8C" w:rsidR="00F5584E" w:rsidRPr="00E20388" w:rsidRDefault="00420598" w:rsidP="00F014DF">
      <w:pPr>
        <w:pStyle w:val="Bodytext20"/>
        <w:shd w:val="clear" w:color="auto" w:fill="auto"/>
        <w:tabs>
          <w:tab w:val="left" w:pos="1305"/>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6</w:t>
      </w:r>
      <w:r w:rsidR="008A0915" w:rsidRPr="00E20388">
        <w:rPr>
          <w:rStyle w:val="Bodytext2"/>
          <w:sz w:val="24"/>
          <w:szCs w:val="24"/>
        </w:rPr>
        <w:t xml:space="preserve">. </w:t>
      </w:r>
      <w:r w:rsidR="00F5584E" w:rsidRPr="00E20388">
        <w:rPr>
          <w:rStyle w:val="Bodytext2"/>
          <w:sz w:val="24"/>
          <w:szCs w:val="24"/>
        </w:rPr>
        <w:t xml:space="preserve">išklauso </w:t>
      </w:r>
      <w:r w:rsidR="00D0075D">
        <w:rPr>
          <w:rStyle w:val="Bodytext2"/>
          <w:sz w:val="24"/>
          <w:szCs w:val="24"/>
        </w:rPr>
        <w:t>M</w:t>
      </w:r>
      <w:r w:rsidR="00F5584E" w:rsidRPr="00E20388">
        <w:rPr>
          <w:rStyle w:val="Bodytext2"/>
          <w:sz w:val="24"/>
          <w:szCs w:val="24"/>
        </w:rPr>
        <w:t xml:space="preserve">okyklos metines veiklos ataskaitas ir teikia siūlymų </w:t>
      </w:r>
      <w:r w:rsidR="00D0075D">
        <w:rPr>
          <w:rStyle w:val="Bodytext2"/>
          <w:sz w:val="24"/>
          <w:szCs w:val="24"/>
        </w:rPr>
        <w:t>M</w:t>
      </w:r>
      <w:r w:rsidR="00F5584E" w:rsidRPr="00E20388">
        <w:rPr>
          <w:rStyle w:val="Bodytext2"/>
          <w:sz w:val="24"/>
          <w:szCs w:val="24"/>
        </w:rPr>
        <w:t>okyklos direktoriui dėl mokyklos veiklos tobulinimo;</w:t>
      </w:r>
    </w:p>
    <w:p w14:paraId="214AF275" w14:textId="0991E8A9" w:rsidR="00F5584E" w:rsidRPr="00E20388" w:rsidRDefault="00420598" w:rsidP="00F014DF">
      <w:pPr>
        <w:pStyle w:val="Bodytext20"/>
        <w:shd w:val="clear" w:color="auto" w:fill="auto"/>
        <w:tabs>
          <w:tab w:val="left" w:pos="1358"/>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7</w:t>
      </w:r>
      <w:r w:rsidR="008A0915" w:rsidRPr="00E20388">
        <w:rPr>
          <w:rStyle w:val="Bodytext2"/>
          <w:sz w:val="24"/>
          <w:szCs w:val="24"/>
        </w:rPr>
        <w:t xml:space="preserve">. </w:t>
      </w:r>
      <w:r w:rsidR="00F5584E" w:rsidRPr="00E20388">
        <w:rPr>
          <w:rStyle w:val="Bodytext2"/>
          <w:sz w:val="24"/>
          <w:szCs w:val="24"/>
        </w:rPr>
        <w:t xml:space="preserve">teikia siūlymus dėl </w:t>
      </w:r>
      <w:r w:rsidR="00D0075D">
        <w:rPr>
          <w:rStyle w:val="Bodytext2"/>
          <w:sz w:val="24"/>
          <w:szCs w:val="24"/>
        </w:rPr>
        <w:t>M</w:t>
      </w:r>
      <w:r w:rsidR="00F5584E" w:rsidRPr="00E20388">
        <w:rPr>
          <w:rStyle w:val="Bodytext2"/>
          <w:sz w:val="24"/>
          <w:szCs w:val="24"/>
        </w:rPr>
        <w:t>okyklos materialinio aprūpinimo, veiklos tobulinimo;</w:t>
      </w:r>
    </w:p>
    <w:p w14:paraId="53444453" w14:textId="64D55A56" w:rsidR="00F5584E" w:rsidRPr="00E20388" w:rsidRDefault="00420598" w:rsidP="00F014DF">
      <w:pPr>
        <w:pStyle w:val="Bodytext20"/>
        <w:shd w:val="clear" w:color="auto" w:fill="auto"/>
        <w:tabs>
          <w:tab w:val="left" w:pos="1305"/>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8</w:t>
      </w:r>
      <w:r w:rsidR="008A0915" w:rsidRPr="00E20388">
        <w:rPr>
          <w:rStyle w:val="Bodytext2"/>
          <w:sz w:val="24"/>
          <w:szCs w:val="24"/>
        </w:rPr>
        <w:t xml:space="preserve">. </w:t>
      </w:r>
      <w:r w:rsidR="00F5584E" w:rsidRPr="00E20388">
        <w:rPr>
          <w:rStyle w:val="Bodytext2"/>
          <w:sz w:val="24"/>
          <w:szCs w:val="24"/>
        </w:rPr>
        <w:t xml:space="preserve">svarsto mokytojų, mokinių ir tėvų (globėjų, rūpintojų) savivaldos institucijų ar </w:t>
      </w:r>
      <w:r w:rsidR="00736E50">
        <w:rPr>
          <w:rStyle w:val="Bodytext2"/>
          <w:sz w:val="24"/>
          <w:szCs w:val="24"/>
        </w:rPr>
        <w:t>M</w:t>
      </w:r>
      <w:r w:rsidR="00F5584E" w:rsidRPr="00E20388">
        <w:rPr>
          <w:rStyle w:val="Bodytext2"/>
          <w:sz w:val="24"/>
          <w:szCs w:val="24"/>
        </w:rPr>
        <w:t xml:space="preserve">okyklos bendruomenės narių iniciatyvas ir teikia siūlymus </w:t>
      </w:r>
      <w:r w:rsidR="00D0075D">
        <w:rPr>
          <w:rStyle w:val="Bodytext2"/>
          <w:sz w:val="24"/>
          <w:szCs w:val="24"/>
        </w:rPr>
        <w:t>M</w:t>
      </w:r>
      <w:r w:rsidR="00F5584E" w:rsidRPr="00E20388">
        <w:rPr>
          <w:rStyle w:val="Bodytext2"/>
          <w:sz w:val="24"/>
          <w:szCs w:val="24"/>
        </w:rPr>
        <w:t>okyklos direktoriui;</w:t>
      </w:r>
    </w:p>
    <w:p w14:paraId="7CFE0B7A" w14:textId="343606A5" w:rsidR="00F5584E" w:rsidRPr="00E20388" w:rsidRDefault="00420598" w:rsidP="00F014DF">
      <w:pPr>
        <w:pStyle w:val="Bodytext20"/>
        <w:shd w:val="clear" w:color="auto" w:fill="auto"/>
        <w:tabs>
          <w:tab w:val="left" w:pos="1300"/>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9</w:t>
      </w:r>
      <w:r w:rsidR="008A0915" w:rsidRPr="00E20388">
        <w:rPr>
          <w:rStyle w:val="Bodytext2"/>
          <w:sz w:val="24"/>
          <w:szCs w:val="24"/>
        </w:rPr>
        <w:t xml:space="preserve">. </w:t>
      </w:r>
      <w:r w:rsidR="00F5584E" w:rsidRPr="00E20388">
        <w:rPr>
          <w:rStyle w:val="Bodytext2"/>
          <w:sz w:val="24"/>
          <w:szCs w:val="24"/>
        </w:rPr>
        <w:t xml:space="preserve">teikia siūlymų dėl </w:t>
      </w:r>
      <w:r w:rsidR="00736E50">
        <w:rPr>
          <w:rStyle w:val="Bodytext2"/>
          <w:sz w:val="24"/>
          <w:szCs w:val="24"/>
        </w:rPr>
        <w:t>M</w:t>
      </w:r>
      <w:r w:rsidR="00F5584E" w:rsidRPr="00E20388">
        <w:rPr>
          <w:rStyle w:val="Bodytext2"/>
          <w:sz w:val="24"/>
          <w:szCs w:val="24"/>
        </w:rPr>
        <w:t xml:space="preserve">okyklos darbo tobulinimo, saugių mokinių ugdymo ir darbo sąlygų sudarymo, talkina formuojant </w:t>
      </w:r>
      <w:r w:rsidR="00D0075D">
        <w:rPr>
          <w:rStyle w:val="Bodytext2"/>
          <w:sz w:val="24"/>
          <w:szCs w:val="24"/>
        </w:rPr>
        <w:t>M</w:t>
      </w:r>
      <w:r w:rsidR="00F5584E" w:rsidRPr="00E20388">
        <w:rPr>
          <w:rStyle w:val="Bodytext2"/>
          <w:sz w:val="24"/>
          <w:szCs w:val="24"/>
        </w:rPr>
        <w:t>okyklos materialinius, finansinius ir intelektinius išteklius;</w:t>
      </w:r>
    </w:p>
    <w:p w14:paraId="390B33AB" w14:textId="5ADDD632" w:rsidR="00F5584E" w:rsidRPr="00E20388" w:rsidRDefault="00420598" w:rsidP="00F014DF">
      <w:pPr>
        <w:pStyle w:val="Bodytext20"/>
        <w:shd w:val="clear" w:color="auto" w:fill="auto"/>
        <w:tabs>
          <w:tab w:val="left" w:pos="1321"/>
        </w:tabs>
        <w:spacing w:line="247" w:lineRule="auto"/>
        <w:ind w:firstLine="851"/>
        <w:rPr>
          <w:sz w:val="24"/>
          <w:szCs w:val="24"/>
        </w:rPr>
      </w:pPr>
      <w:r>
        <w:rPr>
          <w:rStyle w:val="Bodytext2"/>
          <w:sz w:val="24"/>
          <w:szCs w:val="24"/>
        </w:rPr>
        <w:t>41</w:t>
      </w:r>
      <w:r w:rsidR="008A0915" w:rsidRPr="00E20388">
        <w:rPr>
          <w:rStyle w:val="Bodytext2"/>
          <w:sz w:val="24"/>
          <w:szCs w:val="24"/>
        </w:rPr>
        <w:t>.</w:t>
      </w:r>
      <w:r w:rsidR="00FF2F4D" w:rsidRPr="00E20388">
        <w:rPr>
          <w:rStyle w:val="Bodytext2"/>
          <w:sz w:val="24"/>
          <w:szCs w:val="24"/>
        </w:rPr>
        <w:t>10</w:t>
      </w:r>
      <w:r w:rsidR="008A0915" w:rsidRPr="00E20388">
        <w:rPr>
          <w:rStyle w:val="Bodytext2"/>
          <w:sz w:val="24"/>
          <w:szCs w:val="24"/>
        </w:rPr>
        <w:t xml:space="preserve">. </w:t>
      </w:r>
      <w:r w:rsidR="00F5584E" w:rsidRPr="00E20388">
        <w:rPr>
          <w:rStyle w:val="Bodytext2"/>
          <w:sz w:val="24"/>
          <w:szCs w:val="24"/>
        </w:rPr>
        <w:t xml:space="preserve">svarsto ir kitus </w:t>
      </w:r>
      <w:r w:rsidR="00D0075D">
        <w:rPr>
          <w:rStyle w:val="Bodytext2"/>
          <w:sz w:val="24"/>
          <w:szCs w:val="24"/>
        </w:rPr>
        <w:t>M</w:t>
      </w:r>
      <w:r w:rsidR="00F5584E" w:rsidRPr="00E20388">
        <w:rPr>
          <w:rStyle w:val="Bodytext2"/>
          <w:sz w:val="24"/>
          <w:szCs w:val="24"/>
        </w:rPr>
        <w:t>okyklos veiklos organizavimo klausimus.</w:t>
      </w:r>
    </w:p>
    <w:p w14:paraId="7DC9F3C5" w14:textId="5AEABF43" w:rsidR="00F5584E" w:rsidRPr="00E20388" w:rsidRDefault="00420598" w:rsidP="00F014DF">
      <w:pPr>
        <w:pStyle w:val="Bodytext20"/>
        <w:shd w:val="clear" w:color="auto" w:fill="auto"/>
        <w:tabs>
          <w:tab w:val="left" w:pos="1114"/>
        </w:tabs>
        <w:spacing w:line="247" w:lineRule="auto"/>
        <w:ind w:firstLine="851"/>
        <w:rPr>
          <w:sz w:val="24"/>
          <w:szCs w:val="24"/>
        </w:rPr>
      </w:pPr>
      <w:r>
        <w:rPr>
          <w:rStyle w:val="Bodytext2"/>
          <w:sz w:val="24"/>
          <w:szCs w:val="24"/>
        </w:rPr>
        <w:t>42</w:t>
      </w:r>
      <w:r w:rsidR="008A0915" w:rsidRPr="00E20388">
        <w:rPr>
          <w:rStyle w:val="Bodytext2"/>
          <w:sz w:val="24"/>
          <w:szCs w:val="24"/>
        </w:rPr>
        <w:t xml:space="preserve">. </w:t>
      </w:r>
      <w:r w:rsidR="00F5584E" w:rsidRPr="00E20388">
        <w:rPr>
          <w:rStyle w:val="Bodytext2"/>
          <w:sz w:val="24"/>
          <w:szCs w:val="24"/>
        </w:rPr>
        <w:t>Mokyklos tarybos nutarimai yra teisėti, jei jie neprieštarauja teisės aktams ir šiuose Nuostatuose nustatytai kompetencijai.</w:t>
      </w:r>
    </w:p>
    <w:p w14:paraId="4799C5CD" w14:textId="42B9D2DC" w:rsidR="00F5584E" w:rsidRPr="00E20388" w:rsidRDefault="00F5584E" w:rsidP="00F014DF">
      <w:pPr>
        <w:pStyle w:val="Bodytext20"/>
        <w:shd w:val="clear" w:color="auto" w:fill="auto"/>
        <w:spacing w:line="247" w:lineRule="auto"/>
        <w:ind w:firstLine="851"/>
        <w:rPr>
          <w:sz w:val="24"/>
          <w:szCs w:val="24"/>
        </w:rPr>
      </w:pPr>
      <w:r w:rsidRPr="00E20388">
        <w:rPr>
          <w:rStyle w:val="Bodytext2"/>
          <w:sz w:val="24"/>
          <w:szCs w:val="24"/>
        </w:rPr>
        <w:t>4</w:t>
      </w:r>
      <w:r w:rsidR="00420598">
        <w:rPr>
          <w:rStyle w:val="Bodytext2"/>
          <w:sz w:val="24"/>
          <w:szCs w:val="24"/>
        </w:rPr>
        <w:t>3</w:t>
      </w:r>
      <w:r w:rsidRPr="00E20388">
        <w:rPr>
          <w:rStyle w:val="Bodytext2"/>
          <w:sz w:val="24"/>
          <w:szCs w:val="24"/>
        </w:rPr>
        <w:t xml:space="preserve">. Mokyklos taryba už savo veiklą vieną kartą per metus atsiskaito </w:t>
      </w:r>
      <w:r w:rsidR="00D0075D">
        <w:rPr>
          <w:rStyle w:val="Bodytext2"/>
          <w:sz w:val="24"/>
          <w:szCs w:val="24"/>
        </w:rPr>
        <w:t>M</w:t>
      </w:r>
      <w:r w:rsidRPr="00E20388">
        <w:rPr>
          <w:rStyle w:val="Bodytext2"/>
          <w:sz w:val="24"/>
          <w:szCs w:val="24"/>
        </w:rPr>
        <w:t>okyklos bendruomenei.</w:t>
      </w:r>
    </w:p>
    <w:p w14:paraId="71461F6A" w14:textId="7BFF0592" w:rsidR="00F5584E" w:rsidRPr="00E20388" w:rsidRDefault="008A0915" w:rsidP="00F014DF">
      <w:pPr>
        <w:pStyle w:val="Bodytext20"/>
        <w:shd w:val="clear" w:color="auto" w:fill="auto"/>
        <w:spacing w:line="247" w:lineRule="auto"/>
        <w:ind w:firstLine="851"/>
        <w:rPr>
          <w:sz w:val="24"/>
          <w:szCs w:val="24"/>
        </w:rPr>
      </w:pPr>
      <w:r w:rsidRPr="00E20388">
        <w:rPr>
          <w:rStyle w:val="Bodytext2"/>
          <w:sz w:val="24"/>
          <w:szCs w:val="24"/>
        </w:rPr>
        <w:t>4</w:t>
      </w:r>
      <w:r w:rsidR="00420598">
        <w:rPr>
          <w:rStyle w:val="Bodytext2"/>
          <w:sz w:val="24"/>
          <w:szCs w:val="24"/>
        </w:rPr>
        <w:t>4</w:t>
      </w:r>
      <w:r w:rsidRPr="00E20388">
        <w:rPr>
          <w:rStyle w:val="Bodytext2"/>
          <w:sz w:val="24"/>
          <w:szCs w:val="24"/>
        </w:rPr>
        <w:t>.</w:t>
      </w:r>
      <w:r w:rsidR="00F5584E" w:rsidRPr="00E20388">
        <w:rPr>
          <w:rStyle w:val="Bodytext2"/>
          <w:sz w:val="24"/>
          <w:szCs w:val="24"/>
        </w:rPr>
        <w:t xml:space="preserve"> Mokytojų taryba</w:t>
      </w:r>
      <w:r w:rsidR="006B6E05" w:rsidRPr="00E20388">
        <w:rPr>
          <w:rStyle w:val="Bodytext2"/>
          <w:sz w:val="24"/>
          <w:szCs w:val="24"/>
        </w:rPr>
        <w:t xml:space="preserve"> – </w:t>
      </w:r>
      <w:r w:rsidR="00F5584E" w:rsidRPr="00E20388">
        <w:rPr>
          <w:rStyle w:val="Bodytext2"/>
          <w:sz w:val="24"/>
          <w:szCs w:val="24"/>
        </w:rPr>
        <w:t xml:space="preserve">nuolat veikianti </w:t>
      </w:r>
      <w:r w:rsidR="00D0075D">
        <w:rPr>
          <w:rStyle w:val="Bodytext2"/>
          <w:sz w:val="24"/>
          <w:szCs w:val="24"/>
        </w:rPr>
        <w:t>M</w:t>
      </w:r>
      <w:r w:rsidR="00F5584E" w:rsidRPr="00E20388">
        <w:rPr>
          <w:rStyle w:val="Bodytext2"/>
          <w:sz w:val="24"/>
          <w:szCs w:val="24"/>
        </w:rPr>
        <w:t xml:space="preserve">okyklos savivaldos institucija mokytojų profesiniams ir bendriesiems ugdymo </w:t>
      </w:r>
      <w:r w:rsidR="005E2793" w:rsidRPr="00E20388">
        <w:rPr>
          <w:rStyle w:val="Bodytext2"/>
          <w:sz w:val="24"/>
          <w:szCs w:val="24"/>
        </w:rPr>
        <w:t xml:space="preserve">klausimams spręsti </w:t>
      </w:r>
      <w:r w:rsidR="00F5584E" w:rsidRPr="00E20388">
        <w:rPr>
          <w:rStyle w:val="Bodytext2"/>
          <w:sz w:val="24"/>
          <w:szCs w:val="24"/>
        </w:rPr>
        <w:t xml:space="preserve">bei ugdymo kokybei užtikrinti. Ją sudaro </w:t>
      </w:r>
      <w:r w:rsidR="00D0075D">
        <w:rPr>
          <w:rStyle w:val="Bodytext2"/>
          <w:sz w:val="24"/>
          <w:szCs w:val="24"/>
        </w:rPr>
        <w:t>M</w:t>
      </w:r>
      <w:r w:rsidR="00F5584E" w:rsidRPr="00E20388">
        <w:rPr>
          <w:rStyle w:val="Bodytext2"/>
          <w:sz w:val="24"/>
          <w:szCs w:val="24"/>
        </w:rPr>
        <w:t xml:space="preserve">okyklos direktorius, visi </w:t>
      </w:r>
      <w:r w:rsidR="00D0075D">
        <w:rPr>
          <w:rStyle w:val="Bodytext2"/>
          <w:sz w:val="24"/>
          <w:szCs w:val="24"/>
        </w:rPr>
        <w:t>M</w:t>
      </w:r>
      <w:r w:rsidR="00F5584E" w:rsidRPr="00E20388">
        <w:rPr>
          <w:rStyle w:val="Bodytext2"/>
          <w:sz w:val="24"/>
          <w:szCs w:val="24"/>
        </w:rPr>
        <w:t>okykloje dirbantys mokytojai, švietimo pagalbą teikiantys specialistai, bibliotekininkai, kiti tiesiogiai ugdymo procese dalyvaujantys asmenys.</w:t>
      </w:r>
    </w:p>
    <w:p w14:paraId="2A300C76" w14:textId="7DC0EC8C" w:rsidR="00F5584E" w:rsidRPr="00E20388" w:rsidRDefault="008A0915" w:rsidP="00F014DF">
      <w:pPr>
        <w:pStyle w:val="Bodytext20"/>
        <w:shd w:val="clear" w:color="auto" w:fill="auto"/>
        <w:tabs>
          <w:tab w:val="left" w:pos="1143"/>
        </w:tabs>
        <w:spacing w:line="247" w:lineRule="auto"/>
        <w:ind w:firstLine="851"/>
        <w:rPr>
          <w:sz w:val="24"/>
          <w:szCs w:val="24"/>
        </w:rPr>
      </w:pPr>
      <w:r w:rsidRPr="00E20388">
        <w:rPr>
          <w:rStyle w:val="Bodytext2"/>
          <w:sz w:val="24"/>
          <w:szCs w:val="24"/>
        </w:rPr>
        <w:t>4</w:t>
      </w:r>
      <w:r w:rsidR="00420598">
        <w:rPr>
          <w:rStyle w:val="Bodytext2"/>
          <w:sz w:val="24"/>
          <w:szCs w:val="24"/>
        </w:rPr>
        <w:t>5</w:t>
      </w:r>
      <w:r w:rsidRPr="00E20388">
        <w:rPr>
          <w:rStyle w:val="Bodytext2"/>
          <w:sz w:val="24"/>
          <w:szCs w:val="24"/>
        </w:rPr>
        <w:t xml:space="preserve">. </w:t>
      </w:r>
      <w:r w:rsidR="00F5584E" w:rsidRPr="00E20388">
        <w:rPr>
          <w:rStyle w:val="Bodytext2"/>
          <w:sz w:val="24"/>
          <w:szCs w:val="24"/>
        </w:rPr>
        <w:t xml:space="preserve">Mokytojų tarybai vadovauja </w:t>
      </w:r>
      <w:r w:rsidR="00D0075D">
        <w:rPr>
          <w:rStyle w:val="Bodytext2"/>
          <w:sz w:val="24"/>
          <w:szCs w:val="24"/>
        </w:rPr>
        <w:t>M</w:t>
      </w:r>
      <w:r w:rsidR="00F5584E" w:rsidRPr="00E20388">
        <w:rPr>
          <w:rStyle w:val="Bodytext2"/>
          <w:sz w:val="24"/>
          <w:szCs w:val="24"/>
        </w:rPr>
        <w:t>okyklos direktorius.</w:t>
      </w:r>
    </w:p>
    <w:p w14:paraId="105AD486" w14:textId="703C8CF4" w:rsidR="00F5584E" w:rsidRPr="00E20388" w:rsidRDefault="004007FC" w:rsidP="00F014DF">
      <w:pPr>
        <w:pStyle w:val="Bodytext20"/>
        <w:shd w:val="clear" w:color="auto" w:fill="auto"/>
        <w:tabs>
          <w:tab w:val="left" w:pos="1105"/>
        </w:tabs>
        <w:spacing w:line="247" w:lineRule="auto"/>
        <w:ind w:firstLine="851"/>
        <w:rPr>
          <w:sz w:val="24"/>
          <w:szCs w:val="24"/>
        </w:rPr>
      </w:pPr>
      <w:r w:rsidRPr="00E20388">
        <w:rPr>
          <w:rStyle w:val="Bodytext2"/>
          <w:sz w:val="24"/>
          <w:szCs w:val="24"/>
        </w:rPr>
        <w:lastRenderedPageBreak/>
        <w:t>4</w:t>
      </w:r>
      <w:r w:rsidR="00420598">
        <w:rPr>
          <w:rStyle w:val="Bodytext2"/>
          <w:sz w:val="24"/>
          <w:szCs w:val="24"/>
        </w:rPr>
        <w:t>6</w:t>
      </w:r>
      <w:r w:rsidR="008A0915" w:rsidRPr="00E20388">
        <w:rPr>
          <w:rStyle w:val="Bodytext2"/>
          <w:sz w:val="24"/>
          <w:szCs w:val="24"/>
        </w:rPr>
        <w:t xml:space="preserve">. </w:t>
      </w:r>
      <w:r w:rsidR="00F5584E" w:rsidRPr="00E20388">
        <w:rPr>
          <w:rStyle w:val="Bodytext2"/>
          <w:sz w:val="24"/>
          <w:szCs w:val="24"/>
        </w:rPr>
        <w:t xml:space="preserve">Mokytojų tarybos posėdžius šaukia </w:t>
      </w:r>
      <w:r w:rsidR="00D0075D">
        <w:rPr>
          <w:rStyle w:val="Bodytext2"/>
          <w:sz w:val="24"/>
          <w:szCs w:val="24"/>
        </w:rPr>
        <w:t>M</w:t>
      </w:r>
      <w:r w:rsidR="00F5584E" w:rsidRPr="00E20388">
        <w:rPr>
          <w:rStyle w:val="Bodytext2"/>
          <w:sz w:val="24"/>
          <w:szCs w:val="24"/>
        </w:rPr>
        <w:t xml:space="preserve">okyklos direktorius. Posėdis yra teisėtas, jei jame dalyvauja </w:t>
      </w:r>
      <w:r w:rsidR="005D2D6F">
        <w:rPr>
          <w:rStyle w:val="Bodytext2"/>
          <w:sz w:val="24"/>
          <w:szCs w:val="24"/>
        </w:rPr>
        <w:t>2/3 M</w:t>
      </w:r>
      <w:r w:rsidR="00F5584E" w:rsidRPr="00E20388">
        <w:rPr>
          <w:rStyle w:val="Bodytext2"/>
          <w:sz w:val="24"/>
          <w:szCs w:val="24"/>
        </w:rPr>
        <w:t>okytojų tarybos narių. Nutarimai priimami posėdyje dalyvavusių narių balsų dauguma.</w:t>
      </w:r>
    </w:p>
    <w:p w14:paraId="0797E15D" w14:textId="5139CF7B" w:rsidR="00F5584E" w:rsidRDefault="004007FC" w:rsidP="00F014DF">
      <w:pPr>
        <w:pStyle w:val="Bodytext20"/>
        <w:shd w:val="clear" w:color="auto" w:fill="auto"/>
        <w:tabs>
          <w:tab w:val="left" w:pos="1100"/>
        </w:tabs>
        <w:spacing w:line="247" w:lineRule="auto"/>
        <w:ind w:firstLine="851"/>
        <w:rPr>
          <w:rStyle w:val="Bodytext2"/>
          <w:sz w:val="24"/>
          <w:szCs w:val="24"/>
        </w:rPr>
      </w:pPr>
      <w:r w:rsidRPr="00E20388">
        <w:rPr>
          <w:rStyle w:val="Bodytext2"/>
          <w:sz w:val="24"/>
          <w:szCs w:val="24"/>
        </w:rPr>
        <w:t>4</w:t>
      </w:r>
      <w:r w:rsidR="00420598">
        <w:rPr>
          <w:rStyle w:val="Bodytext2"/>
          <w:sz w:val="24"/>
          <w:szCs w:val="24"/>
        </w:rPr>
        <w:t>7</w:t>
      </w:r>
      <w:r w:rsidR="008A0915" w:rsidRPr="00E20388">
        <w:rPr>
          <w:rStyle w:val="Bodytext2"/>
          <w:sz w:val="24"/>
          <w:szCs w:val="24"/>
        </w:rPr>
        <w:t xml:space="preserve">. </w:t>
      </w:r>
      <w:r w:rsidR="00F5584E" w:rsidRPr="00E20388">
        <w:rPr>
          <w:rStyle w:val="Bodytext2"/>
          <w:sz w:val="24"/>
          <w:szCs w:val="24"/>
        </w:rPr>
        <w:t>Mokytojų taryba</w:t>
      </w:r>
      <w:r w:rsidR="005D2D6F">
        <w:rPr>
          <w:rStyle w:val="Bodytext2"/>
          <w:sz w:val="24"/>
          <w:szCs w:val="24"/>
        </w:rPr>
        <w:t>:</w:t>
      </w:r>
    </w:p>
    <w:p w14:paraId="1CADBFE2" w14:textId="2871CE70" w:rsidR="005D2D6F" w:rsidRPr="005D2D6F" w:rsidRDefault="005D2D6F" w:rsidP="005D2D6F">
      <w:pPr>
        <w:pStyle w:val="Bodytext20"/>
        <w:tabs>
          <w:tab w:val="left" w:pos="1100"/>
        </w:tabs>
        <w:spacing w:line="247" w:lineRule="auto"/>
        <w:ind w:firstLine="851"/>
        <w:rPr>
          <w:sz w:val="24"/>
          <w:szCs w:val="24"/>
        </w:rPr>
      </w:pPr>
      <w:r w:rsidRPr="005D2D6F">
        <w:rPr>
          <w:sz w:val="24"/>
          <w:szCs w:val="24"/>
        </w:rPr>
        <w:t>4</w:t>
      </w:r>
      <w:r>
        <w:rPr>
          <w:sz w:val="24"/>
          <w:szCs w:val="24"/>
        </w:rPr>
        <w:t>7</w:t>
      </w:r>
      <w:r w:rsidRPr="005D2D6F">
        <w:rPr>
          <w:sz w:val="24"/>
          <w:szCs w:val="24"/>
        </w:rPr>
        <w:t>.1.</w:t>
      </w:r>
      <w:r w:rsidRPr="005D2D6F">
        <w:rPr>
          <w:sz w:val="24"/>
          <w:szCs w:val="24"/>
        </w:rPr>
        <w:tab/>
        <w:t>aptaria praktinius švietimo organizavimo klausimus;</w:t>
      </w:r>
    </w:p>
    <w:p w14:paraId="50A6F972" w14:textId="51761AD4" w:rsidR="005D2D6F" w:rsidRPr="005D2D6F" w:rsidRDefault="005D2D6F" w:rsidP="005D2D6F">
      <w:pPr>
        <w:pStyle w:val="Bodytext20"/>
        <w:tabs>
          <w:tab w:val="left" w:pos="1100"/>
        </w:tabs>
        <w:spacing w:line="247" w:lineRule="auto"/>
        <w:ind w:firstLine="851"/>
        <w:rPr>
          <w:sz w:val="24"/>
          <w:szCs w:val="24"/>
        </w:rPr>
      </w:pPr>
      <w:r w:rsidRPr="005D2D6F">
        <w:rPr>
          <w:sz w:val="24"/>
          <w:szCs w:val="24"/>
        </w:rPr>
        <w:t>4</w:t>
      </w:r>
      <w:r>
        <w:rPr>
          <w:sz w:val="24"/>
          <w:szCs w:val="24"/>
        </w:rPr>
        <w:t>7</w:t>
      </w:r>
      <w:r w:rsidRPr="005D2D6F">
        <w:rPr>
          <w:sz w:val="24"/>
          <w:szCs w:val="24"/>
        </w:rPr>
        <w:t>.2.</w:t>
      </w:r>
      <w:r w:rsidRPr="005D2D6F">
        <w:rPr>
          <w:sz w:val="24"/>
          <w:szCs w:val="24"/>
        </w:rPr>
        <w:tab/>
        <w:t>svarsto optimalių mokymosi sąlygų sudarymą, ugdymo turinio atnaujinimą;</w:t>
      </w:r>
    </w:p>
    <w:p w14:paraId="30BC7B08" w14:textId="28D17B91" w:rsidR="005D2D6F" w:rsidRPr="005D2D6F" w:rsidRDefault="005D2D6F" w:rsidP="005D2D6F">
      <w:pPr>
        <w:pStyle w:val="Bodytext20"/>
        <w:tabs>
          <w:tab w:val="left" w:pos="1100"/>
        </w:tabs>
        <w:spacing w:line="247" w:lineRule="auto"/>
        <w:ind w:firstLine="851"/>
        <w:rPr>
          <w:sz w:val="24"/>
          <w:szCs w:val="24"/>
        </w:rPr>
      </w:pPr>
      <w:r w:rsidRPr="005D2D6F">
        <w:rPr>
          <w:sz w:val="24"/>
          <w:szCs w:val="24"/>
        </w:rPr>
        <w:t>4</w:t>
      </w:r>
      <w:r>
        <w:rPr>
          <w:sz w:val="24"/>
          <w:szCs w:val="24"/>
        </w:rPr>
        <w:t>7</w:t>
      </w:r>
      <w:r w:rsidRPr="005D2D6F">
        <w:rPr>
          <w:sz w:val="24"/>
          <w:szCs w:val="24"/>
        </w:rPr>
        <w:t>.3.</w:t>
      </w:r>
      <w:r w:rsidRPr="005D2D6F">
        <w:rPr>
          <w:sz w:val="24"/>
          <w:szCs w:val="24"/>
        </w:rPr>
        <w:tab/>
        <w:t>analizuoja ugdymo planų, veiklos ir ugdymo programų realizavimą;</w:t>
      </w:r>
    </w:p>
    <w:p w14:paraId="49C8BBF8" w14:textId="0E16FCFD" w:rsidR="005D2D6F" w:rsidRPr="005D2D6F" w:rsidRDefault="005D2D6F" w:rsidP="005D2D6F">
      <w:pPr>
        <w:pStyle w:val="Bodytext20"/>
        <w:tabs>
          <w:tab w:val="left" w:pos="1100"/>
        </w:tabs>
        <w:spacing w:line="247" w:lineRule="auto"/>
        <w:ind w:firstLine="851"/>
        <w:rPr>
          <w:sz w:val="24"/>
          <w:szCs w:val="24"/>
        </w:rPr>
      </w:pPr>
      <w:r w:rsidRPr="005D2D6F">
        <w:rPr>
          <w:sz w:val="24"/>
          <w:szCs w:val="24"/>
        </w:rPr>
        <w:t>4</w:t>
      </w:r>
      <w:r>
        <w:rPr>
          <w:sz w:val="24"/>
          <w:szCs w:val="24"/>
        </w:rPr>
        <w:t>7</w:t>
      </w:r>
      <w:r w:rsidRPr="005D2D6F">
        <w:rPr>
          <w:sz w:val="24"/>
          <w:szCs w:val="24"/>
        </w:rPr>
        <w:t>.4.</w:t>
      </w:r>
      <w:r w:rsidRPr="005D2D6F">
        <w:rPr>
          <w:sz w:val="24"/>
          <w:szCs w:val="24"/>
        </w:rPr>
        <w:tab/>
        <w:t>nustato bendrąją mokinių pažangos ir pasiekimų vertinimo, informacijos rinkimo, fiksavimo bei jos panaudojimo tvarką;</w:t>
      </w:r>
    </w:p>
    <w:p w14:paraId="34DFFFAC" w14:textId="06549F1C" w:rsidR="005D2D6F" w:rsidRPr="005D2D6F" w:rsidRDefault="005D2D6F" w:rsidP="005D2D6F">
      <w:pPr>
        <w:pStyle w:val="Bodytext20"/>
        <w:tabs>
          <w:tab w:val="left" w:pos="1100"/>
        </w:tabs>
        <w:spacing w:line="247" w:lineRule="auto"/>
        <w:ind w:firstLine="851"/>
        <w:rPr>
          <w:sz w:val="24"/>
          <w:szCs w:val="24"/>
        </w:rPr>
      </w:pPr>
      <w:r w:rsidRPr="005D2D6F">
        <w:rPr>
          <w:sz w:val="24"/>
          <w:szCs w:val="24"/>
        </w:rPr>
        <w:t>4</w:t>
      </w:r>
      <w:r w:rsidR="00EB39E2">
        <w:rPr>
          <w:sz w:val="24"/>
          <w:szCs w:val="24"/>
        </w:rPr>
        <w:t>7</w:t>
      </w:r>
      <w:r w:rsidRPr="005D2D6F">
        <w:rPr>
          <w:sz w:val="24"/>
          <w:szCs w:val="24"/>
        </w:rPr>
        <w:t>.5.</w:t>
      </w:r>
      <w:r w:rsidRPr="005D2D6F">
        <w:rPr>
          <w:sz w:val="24"/>
          <w:szCs w:val="24"/>
        </w:rPr>
        <w:tab/>
        <w:t>aprobuoja ugdymo turinio dalį, atitinkančią Mokyklos veiklos kryptis ir regiono švietimo nuostatas;</w:t>
      </w:r>
    </w:p>
    <w:p w14:paraId="10603684" w14:textId="0C0F3B45" w:rsidR="005D2D6F" w:rsidRPr="005D2D6F" w:rsidRDefault="005D2D6F" w:rsidP="005D2D6F">
      <w:pPr>
        <w:pStyle w:val="Bodytext20"/>
        <w:tabs>
          <w:tab w:val="left" w:pos="1100"/>
        </w:tabs>
        <w:spacing w:line="247" w:lineRule="auto"/>
        <w:ind w:firstLine="851"/>
        <w:rPr>
          <w:sz w:val="24"/>
          <w:szCs w:val="24"/>
        </w:rPr>
      </w:pPr>
      <w:r w:rsidRPr="005D2D6F">
        <w:rPr>
          <w:sz w:val="24"/>
          <w:szCs w:val="24"/>
        </w:rPr>
        <w:t>4</w:t>
      </w:r>
      <w:r w:rsidR="00EB39E2">
        <w:rPr>
          <w:sz w:val="24"/>
          <w:szCs w:val="24"/>
        </w:rPr>
        <w:t>7</w:t>
      </w:r>
      <w:r w:rsidRPr="005D2D6F">
        <w:rPr>
          <w:sz w:val="24"/>
          <w:szCs w:val="24"/>
        </w:rPr>
        <w:t>.6.</w:t>
      </w:r>
      <w:r w:rsidRPr="005D2D6F">
        <w:rPr>
          <w:sz w:val="24"/>
          <w:szCs w:val="24"/>
        </w:rPr>
        <w:tab/>
        <w:t>sprendžia mokinių sveikatos, mokymosi, poilsio, mitybos klausimus;</w:t>
      </w:r>
    </w:p>
    <w:p w14:paraId="56180EF0" w14:textId="1AE22B43" w:rsidR="005D2D6F" w:rsidRPr="005D2D6F" w:rsidRDefault="005D2D6F" w:rsidP="005D2D6F">
      <w:pPr>
        <w:pStyle w:val="Bodytext20"/>
        <w:tabs>
          <w:tab w:val="left" w:pos="1100"/>
        </w:tabs>
        <w:spacing w:line="247" w:lineRule="auto"/>
        <w:ind w:firstLine="851"/>
        <w:rPr>
          <w:sz w:val="24"/>
          <w:szCs w:val="24"/>
        </w:rPr>
      </w:pPr>
      <w:r w:rsidRPr="005D2D6F">
        <w:rPr>
          <w:sz w:val="24"/>
          <w:szCs w:val="24"/>
        </w:rPr>
        <w:t>4</w:t>
      </w:r>
      <w:r w:rsidR="00EB39E2">
        <w:rPr>
          <w:sz w:val="24"/>
          <w:szCs w:val="24"/>
        </w:rPr>
        <w:t>7</w:t>
      </w:r>
      <w:r w:rsidRPr="005D2D6F">
        <w:rPr>
          <w:sz w:val="24"/>
          <w:szCs w:val="24"/>
        </w:rPr>
        <w:t>.7.</w:t>
      </w:r>
      <w:r w:rsidRPr="005D2D6F">
        <w:rPr>
          <w:sz w:val="24"/>
          <w:szCs w:val="24"/>
        </w:rPr>
        <w:tab/>
        <w:t xml:space="preserve">sprendžia kitus su mokinių ugdymu ir veikla susijusius klausimus; </w:t>
      </w:r>
    </w:p>
    <w:p w14:paraId="31D97D19" w14:textId="0144BC42" w:rsidR="005D2D6F" w:rsidRPr="00E20388" w:rsidRDefault="005D2D6F" w:rsidP="005D2D6F">
      <w:pPr>
        <w:pStyle w:val="Bodytext20"/>
        <w:shd w:val="clear" w:color="auto" w:fill="auto"/>
        <w:tabs>
          <w:tab w:val="left" w:pos="1100"/>
        </w:tabs>
        <w:spacing w:line="247" w:lineRule="auto"/>
        <w:ind w:firstLine="851"/>
        <w:rPr>
          <w:sz w:val="24"/>
          <w:szCs w:val="24"/>
        </w:rPr>
      </w:pPr>
      <w:r w:rsidRPr="005D2D6F">
        <w:rPr>
          <w:sz w:val="24"/>
          <w:szCs w:val="24"/>
        </w:rPr>
        <w:t>4</w:t>
      </w:r>
      <w:r w:rsidR="00EB39E2">
        <w:rPr>
          <w:sz w:val="24"/>
          <w:szCs w:val="24"/>
        </w:rPr>
        <w:t>7</w:t>
      </w:r>
      <w:r w:rsidRPr="005D2D6F">
        <w:rPr>
          <w:sz w:val="24"/>
          <w:szCs w:val="24"/>
        </w:rPr>
        <w:t>.8.</w:t>
      </w:r>
      <w:r w:rsidRPr="005D2D6F">
        <w:rPr>
          <w:sz w:val="24"/>
          <w:szCs w:val="24"/>
        </w:rPr>
        <w:tab/>
        <w:t>svarsto ir priima nutarimus teisės aktuose ir Nuostatuose nustatytos kompetencijos klausimais.</w:t>
      </w:r>
    </w:p>
    <w:p w14:paraId="6823A98F" w14:textId="6BC288D5" w:rsidR="00045C81" w:rsidRDefault="004007FC" w:rsidP="00F014DF">
      <w:pPr>
        <w:pStyle w:val="Bodytext20"/>
        <w:shd w:val="clear" w:color="auto" w:fill="auto"/>
        <w:tabs>
          <w:tab w:val="left" w:pos="1110"/>
        </w:tabs>
        <w:spacing w:line="247" w:lineRule="auto"/>
        <w:ind w:firstLine="851"/>
        <w:rPr>
          <w:rStyle w:val="Bodytext2"/>
          <w:sz w:val="24"/>
          <w:szCs w:val="24"/>
        </w:rPr>
      </w:pPr>
      <w:r w:rsidRPr="00E20388">
        <w:rPr>
          <w:rStyle w:val="Bodytext2"/>
          <w:sz w:val="24"/>
          <w:szCs w:val="24"/>
        </w:rPr>
        <w:t>4</w:t>
      </w:r>
      <w:r w:rsidR="00420598">
        <w:rPr>
          <w:rStyle w:val="Bodytext2"/>
          <w:sz w:val="24"/>
          <w:szCs w:val="24"/>
        </w:rPr>
        <w:t>8</w:t>
      </w:r>
      <w:r w:rsidR="008A0915" w:rsidRPr="00E20388">
        <w:rPr>
          <w:rStyle w:val="Bodytext2"/>
          <w:sz w:val="24"/>
          <w:szCs w:val="24"/>
        </w:rPr>
        <w:t xml:space="preserve">. </w:t>
      </w:r>
      <w:r w:rsidR="004F2B0D">
        <w:rPr>
          <w:rStyle w:val="Bodytext2"/>
          <w:sz w:val="24"/>
          <w:szCs w:val="24"/>
        </w:rPr>
        <w:t xml:space="preserve">Mokinių taryba – </w:t>
      </w:r>
      <w:r w:rsidR="00D0075D">
        <w:rPr>
          <w:rStyle w:val="Bodytext2"/>
          <w:sz w:val="24"/>
          <w:szCs w:val="24"/>
        </w:rPr>
        <w:t>M</w:t>
      </w:r>
      <w:r w:rsidR="00F5584E" w:rsidRPr="00E20388">
        <w:rPr>
          <w:rStyle w:val="Bodytext2"/>
          <w:sz w:val="24"/>
          <w:szCs w:val="24"/>
        </w:rPr>
        <w:t>okykloje nuolat veikia</w:t>
      </w:r>
      <w:r w:rsidR="004F2B0D">
        <w:rPr>
          <w:rStyle w:val="Bodytext2"/>
          <w:sz w:val="24"/>
          <w:szCs w:val="24"/>
        </w:rPr>
        <w:t>nti</w:t>
      </w:r>
      <w:r w:rsidR="00F5584E" w:rsidRPr="00E20388">
        <w:rPr>
          <w:rStyle w:val="Bodytext2"/>
          <w:sz w:val="24"/>
          <w:szCs w:val="24"/>
        </w:rPr>
        <w:t xml:space="preserve"> </w:t>
      </w:r>
      <w:r w:rsidR="00D0075D">
        <w:rPr>
          <w:rStyle w:val="Bodytext2"/>
          <w:sz w:val="24"/>
          <w:szCs w:val="24"/>
        </w:rPr>
        <w:t>M</w:t>
      </w:r>
      <w:r w:rsidR="00F5584E" w:rsidRPr="00E20388">
        <w:rPr>
          <w:rStyle w:val="Bodytext2"/>
          <w:sz w:val="24"/>
          <w:szCs w:val="24"/>
        </w:rPr>
        <w:t xml:space="preserve">okyklos mokinių savivaldos institucija. Mokinių tarybos nariai yra </w:t>
      </w:r>
      <w:r w:rsidR="00661F2E">
        <w:rPr>
          <w:rStyle w:val="Bodytext2"/>
          <w:sz w:val="24"/>
          <w:szCs w:val="24"/>
        </w:rPr>
        <w:t>5</w:t>
      </w:r>
      <w:r w:rsidR="00FF09E9" w:rsidRPr="00E20388">
        <w:rPr>
          <w:rStyle w:val="Bodytext2"/>
          <w:sz w:val="24"/>
          <w:szCs w:val="24"/>
        </w:rPr>
        <w:t xml:space="preserve"> </w:t>
      </w:r>
      <w:r w:rsidR="005C6270">
        <w:rPr>
          <w:rStyle w:val="Bodytext2"/>
          <w:sz w:val="24"/>
          <w:szCs w:val="24"/>
        </w:rPr>
        <w:t>visuotinio</w:t>
      </w:r>
      <w:r w:rsidR="00661F2E">
        <w:rPr>
          <w:rStyle w:val="Bodytext2"/>
          <w:sz w:val="24"/>
          <w:szCs w:val="24"/>
        </w:rPr>
        <w:t xml:space="preserve"> mokinių</w:t>
      </w:r>
      <w:r w:rsidR="005C6270">
        <w:rPr>
          <w:rStyle w:val="Bodytext2"/>
          <w:sz w:val="24"/>
          <w:szCs w:val="24"/>
        </w:rPr>
        <w:t xml:space="preserve"> </w:t>
      </w:r>
      <w:r w:rsidR="00F5584E" w:rsidRPr="00E20388">
        <w:rPr>
          <w:rStyle w:val="Bodytext2"/>
          <w:sz w:val="24"/>
          <w:szCs w:val="24"/>
        </w:rPr>
        <w:t>susirinkim</w:t>
      </w:r>
      <w:r w:rsidR="005C6270">
        <w:rPr>
          <w:rStyle w:val="Bodytext2"/>
          <w:sz w:val="24"/>
          <w:szCs w:val="24"/>
        </w:rPr>
        <w:t>o</w:t>
      </w:r>
      <w:r w:rsidR="00F5584E" w:rsidRPr="00E20388">
        <w:rPr>
          <w:rStyle w:val="Bodytext2"/>
          <w:sz w:val="24"/>
          <w:szCs w:val="24"/>
        </w:rPr>
        <w:t xml:space="preserve"> deleguoti</w:t>
      </w:r>
      <w:r w:rsidR="00045C81">
        <w:rPr>
          <w:rStyle w:val="Bodytext2"/>
          <w:sz w:val="24"/>
          <w:szCs w:val="24"/>
        </w:rPr>
        <w:t xml:space="preserve"> mokinių </w:t>
      </w:r>
      <w:r w:rsidR="00F5584E" w:rsidRPr="00E20388">
        <w:rPr>
          <w:rStyle w:val="Bodytext2"/>
          <w:sz w:val="24"/>
          <w:szCs w:val="24"/>
        </w:rPr>
        <w:t>atstovai</w:t>
      </w:r>
      <w:r w:rsidR="005C6270">
        <w:rPr>
          <w:rStyle w:val="Bodytext2"/>
          <w:sz w:val="24"/>
          <w:szCs w:val="24"/>
        </w:rPr>
        <w:t xml:space="preserve"> </w:t>
      </w:r>
      <w:r w:rsidR="00697FE0" w:rsidRPr="00E20388">
        <w:rPr>
          <w:rStyle w:val="Bodytext2"/>
          <w:sz w:val="24"/>
          <w:szCs w:val="24"/>
        </w:rPr>
        <w:t xml:space="preserve"> </w:t>
      </w:r>
      <w:r w:rsidR="00FF09E9" w:rsidRPr="00E20388">
        <w:rPr>
          <w:rStyle w:val="Bodytext2"/>
          <w:sz w:val="24"/>
          <w:szCs w:val="24"/>
        </w:rPr>
        <w:t xml:space="preserve">Mokinių tarybos sudėtį kasmet tvirtina </w:t>
      </w:r>
      <w:r w:rsidR="00D0075D">
        <w:rPr>
          <w:rStyle w:val="Bodytext2"/>
          <w:sz w:val="24"/>
          <w:szCs w:val="24"/>
        </w:rPr>
        <w:t>M</w:t>
      </w:r>
      <w:r w:rsidR="00FF09E9" w:rsidRPr="00E20388">
        <w:rPr>
          <w:rStyle w:val="Bodytext2"/>
          <w:sz w:val="24"/>
          <w:szCs w:val="24"/>
        </w:rPr>
        <w:t xml:space="preserve">okyklos direktorius. </w:t>
      </w:r>
      <w:r w:rsidR="00F5584E" w:rsidRPr="00E20388">
        <w:rPr>
          <w:rStyle w:val="Bodytext2"/>
          <w:sz w:val="24"/>
          <w:szCs w:val="24"/>
        </w:rPr>
        <w:t xml:space="preserve">Mokinių tarybai vadovauja jos narių </w:t>
      </w:r>
      <w:r w:rsidR="00FF09E9" w:rsidRPr="00E20388">
        <w:rPr>
          <w:rStyle w:val="Bodytext2"/>
          <w:sz w:val="24"/>
          <w:szCs w:val="24"/>
        </w:rPr>
        <w:t>susirinkime</w:t>
      </w:r>
      <w:r w:rsidR="00F5584E" w:rsidRPr="00E20388">
        <w:rPr>
          <w:rStyle w:val="Bodytext2"/>
          <w:sz w:val="24"/>
          <w:szCs w:val="24"/>
        </w:rPr>
        <w:t xml:space="preserve"> išrinktas pirmininkas. </w:t>
      </w:r>
      <w:r w:rsidR="00FF09E9" w:rsidRPr="00E20388">
        <w:rPr>
          <w:rStyle w:val="Bodytext2"/>
          <w:sz w:val="24"/>
          <w:szCs w:val="24"/>
        </w:rPr>
        <w:t>Susirinkimas</w:t>
      </w:r>
      <w:r w:rsidR="00F5584E" w:rsidRPr="00E20388">
        <w:rPr>
          <w:rStyle w:val="Bodytext2"/>
          <w:sz w:val="24"/>
          <w:szCs w:val="24"/>
        </w:rPr>
        <w:t xml:space="preserve"> teisėta</w:t>
      </w:r>
      <w:r w:rsidR="00FF09E9" w:rsidRPr="00E20388">
        <w:rPr>
          <w:rStyle w:val="Bodytext2"/>
          <w:sz w:val="24"/>
          <w:szCs w:val="24"/>
        </w:rPr>
        <w:t>s</w:t>
      </w:r>
      <w:r w:rsidR="00F5584E" w:rsidRPr="00E20388">
        <w:rPr>
          <w:rStyle w:val="Bodytext2"/>
          <w:sz w:val="24"/>
          <w:szCs w:val="24"/>
        </w:rPr>
        <w:t xml:space="preserve">, jeigu </w:t>
      </w:r>
      <w:r w:rsidR="00FF09E9" w:rsidRPr="00E20388">
        <w:rPr>
          <w:rStyle w:val="Bodytext2"/>
          <w:sz w:val="24"/>
          <w:szCs w:val="24"/>
        </w:rPr>
        <w:t>jame</w:t>
      </w:r>
      <w:r w:rsidR="00F5584E" w:rsidRPr="00E20388">
        <w:rPr>
          <w:rStyle w:val="Bodytext2"/>
          <w:sz w:val="24"/>
          <w:szCs w:val="24"/>
        </w:rPr>
        <w:t xml:space="preserve"> dalyvauja ne mažiau</w:t>
      </w:r>
      <w:r w:rsidR="005E2793" w:rsidRPr="00E20388">
        <w:rPr>
          <w:rStyle w:val="Bodytext2"/>
          <w:sz w:val="24"/>
          <w:szCs w:val="24"/>
        </w:rPr>
        <w:t xml:space="preserve"> kaip</w:t>
      </w:r>
      <w:r w:rsidR="00F5584E" w:rsidRPr="00E20388">
        <w:rPr>
          <w:rStyle w:val="Bodytext2"/>
          <w:sz w:val="24"/>
          <w:szCs w:val="24"/>
        </w:rPr>
        <w:t xml:space="preserve"> pusė mokinių tarybos narių. Nutarimai priimami </w:t>
      </w:r>
      <w:r w:rsidR="00FF09E9" w:rsidRPr="00E20388">
        <w:rPr>
          <w:rStyle w:val="Bodytext2"/>
          <w:sz w:val="24"/>
          <w:szCs w:val="24"/>
        </w:rPr>
        <w:t>susirinkime</w:t>
      </w:r>
      <w:r w:rsidR="00F5584E" w:rsidRPr="00E20388">
        <w:rPr>
          <w:rStyle w:val="Bodytext2"/>
          <w:sz w:val="24"/>
          <w:szCs w:val="24"/>
        </w:rPr>
        <w:t xml:space="preserve"> dalyvavusių narių balsų dauguma, kai dalyvauja ne mažiau </w:t>
      </w:r>
      <w:r w:rsidR="005E2793" w:rsidRPr="00E20388">
        <w:rPr>
          <w:rStyle w:val="Bodytext2"/>
          <w:sz w:val="24"/>
          <w:szCs w:val="24"/>
        </w:rPr>
        <w:t xml:space="preserve">kaip </w:t>
      </w:r>
      <w:r w:rsidR="00F5584E" w:rsidRPr="00E20388">
        <w:rPr>
          <w:rStyle w:val="Bodytext2"/>
          <w:sz w:val="24"/>
          <w:szCs w:val="24"/>
        </w:rPr>
        <w:t xml:space="preserve">pusė visų </w:t>
      </w:r>
      <w:r w:rsidR="00D0075D">
        <w:rPr>
          <w:rStyle w:val="Bodytext2"/>
          <w:sz w:val="24"/>
          <w:szCs w:val="24"/>
        </w:rPr>
        <w:t>M</w:t>
      </w:r>
      <w:r w:rsidR="00F5584E" w:rsidRPr="00E20388">
        <w:rPr>
          <w:rStyle w:val="Bodytext2"/>
          <w:sz w:val="24"/>
          <w:szCs w:val="24"/>
        </w:rPr>
        <w:t>okyklos mokinių</w:t>
      </w:r>
      <w:r w:rsidR="00CF6B32" w:rsidRPr="00E20388">
        <w:rPr>
          <w:rStyle w:val="Bodytext2"/>
          <w:sz w:val="24"/>
          <w:szCs w:val="24"/>
        </w:rPr>
        <w:t xml:space="preserve"> tarybos narių</w:t>
      </w:r>
      <w:r w:rsidR="00F5584E" w:rsidRPr="00D419E4">
        <w:rPr>
          <w:rStyle w:val="Bodytext2"/>
          <w:color w:val="FF0000"/>
          <w:sz w:val="24"/>
          <w:szCs w:val="24"/>
        </w:rPr>
        <w:t xml:space="preserve">. </w:t>
      </w:r>
    </w:p>
    <w:p w14:paraId="778EB82B" w14:textId="2A78568A" w:rsidR="00045C81" w:rsidRDefault="00045C81" w:rsidP="00F014DF">
      <w:pPr>
        <w:pStyle w:val="Bodytext20"/>
        <w:shd w:val="clear" w:color="auto" w:fill="auto"/>
        <w:tabs>
          <w:tab w:val="left" w:pos="1110"/>
        </w:tabs>
        <w:spacing w:line="247" w:lineRule="auto"/>
        <w:ind w:firstLine="851"/>
        <w:rPr>
          <w:rStyle w:val="Bodytext2"/>
          <w:sz w:val="24"/>
          <w:szCs w:val="24"/>
        </w:rPr>
      </w:pPr>
      <w:r>
        <w:rPr>
          <w:rStyle w:val="Bodytext2"/>
          <w:sz w:val="24"/>
          <w:szCs w:val="24"/>
        </w:rPr>
        <w:t>4</w:t>
      </w:r>
      <w:r w:rsidR="00420598">
        <w:rPr>
          <w:rStyle w:val="Bodytext2"/>
          <w:sz w:val="24"/>
          <w:szCs w:val="24"/>
        </w:rPr>
        <w:t>9</w:t>
      </w:r>
      <w:r>
        <w:rPr>
          <w:rStyle w:val="Bodytext2"/>
          <w:sz w:val="24"/>
          <w:szCs w:val="24"/>
        </w:rPr>
        <w:t xml:space="preserve">.  </w:t>
      </w:r>
      <w:r w:rsidR="00F5584E" w:rsidRPr="00E20388">
        <w:rPr>
          <w:rStyle w:val="Bodytext2"/>
          <w:sz w:val="24"/>
          <w:szCs w:val="24"/>
        </w:rPr>
        <w:t>Mokinių taryb</w:t>
      </w:r>
      <w:r>
        <w:rPr>
          <w:rStyle w:val="Bodytext2"/>
          <w:sz w:val="24"/>
          <w:szCs w:val="24"/>
        </w:rPr>
        <w:t>os funkcijos:</w:t>
      </w:r>
      <w:r w:rsidR="00F5584E" w:rsidRPr="00E20388">
        <w:rPr>
          <w:rStyle w:val="Bodytext2"/>
          <w:sz w:val="24"/>
          <w:szCs w:val="24"/>
        </w:rPr>
        <w:t xml:space="preserve"> </w:t>
      </w:r>
    </w:p>
    <w:p w14:paraId="394D13FA" w14:textId="3B1300D9" w:rsidR="00045C81" w:rsidRDefault="00045C81" w:rsidP="00F014DF">
      <w:pPr>
        <w:pStyle w:val="Bodytext20"/>
        <w:shd w:val="clear" w:color="auto" w:fill="auto"/>
        <w:tabs>
          <w:tab w:val="left" w:pos="1110"/>
        </w:tabs>
        <w:spacing w:line="247" w:lineRule="auto"/>
        <w:ind w:firstLine="851"/>
        <w:rPr>
          <w:rStyle w:val="Bodytext2"/>
          <w:sz w:val="24"/>
          <w:szCs w:val="24"/>
        </w:rPr>
      </w:pPr>
      <w:r>
        <w:rPr>
          <w:rStyle w:val="Bodytext2"/>
          <w:sz w:val="24"/>
          <w:szCs w:val="24"/>
        </w:rPr>
        <w:t>4</w:t>
      </w:r>
      <w:r w:rsidR="00420598">
        <w:rPr>
          <w:rStyle w:val="Bodytext2"/>
          <w:sz w:val="24"/>
          <w:szCs w:val="24"/>
        </w:rPr>
        <w:t>9</w:t>
      </w:r>
      <w:r>
        <w:rPr>
          <w:rStyle w:val="Bodytext2"/>
          <w:sz w:val="24"/>
          <w:szCs w:val="24"/>
        </w:rPr>
        <w:t xml:space="preserve">.1. </w:t>
      </w:r>
      <w:r w:rsidR="00F5584E" w:rsidRPr="00E20388">
        <w:rPr>
          <w:rStyle w:val="Bodytext2"/>
          <w:sz w:val="24"/>
          <w:szCs w:val="24"/>
        </w:rPr>
        <w:t xml:space="preserve">inicijuoja ir padeda organizuoti </w:t>
      </w:r>
      <w:r w:rsidR="00D0075D">
        <w:rPr>
          <w:rStyle w:val="Bodytext2"/>
          <w:sz w:val="24"/>
          <w:szCs w:val="24"/>
        </w:rPr>
        <w:t>M</w:t>
      </w:r>
      <w:r w:rsidR="00F5584E" w:rsidRPr="00E20388">
        <w:rPr>
          <w:rStyle w:val="Bodytext2"/>
          <w:sz w:val="24"/>
          <w:szCs w:val="24"/>
        </w:rPr>
        <w:t>okyklos renginius, akcijas, vykdyti prevencines programas</w:t>
      </w:r>
      <w:r>
        <w:rPr>
          <w:rStyle w:val="Bodytext2"/>
          <w:sz w:val="24"/>
          <w:szCs w:val="24"/>
        </w:rPr>
        <w:t>;</w:t>
      </w:r>
    </w:p>
    <w:p w14:paraId="14D9E6ED" w14:textId="6B9C51A1" w:rsidR="00045C81" w:rsidRDefault="00045C81" w:rsidP="00F014DF">
      <w:pPr>
        <w:pStyle w:val="Bodytext20"/>
        <w:shd w:val="clear" w:color="auto" w:fill="auto"/>
        <w:tabs>
          <w:tab w:val="left" w:pos="1110"/>
        </w:tabs>
        <w:spacing w:line="247" w:lineRule="auto"/>
        <w:ind w:firstLine="851"/>
        <w:rPr>
          <w:rStyle w:val="Bodytext2"/>
          <w:sz w:val="24"/>
          <w:szCs w:val="24"/>
        </w:rPr>
      </w:pPr>
      <w:r>
        <w:rPr>
          <w:rStyle w:val="Bodytext2"/>
          <w:sz w:val="24"/>
          <w:szCs w:val="24"/>
        </w:rPr>
        <w:t>4</w:t>
      </w:r>
      <w:r w:rsidR="00420598">
        <w:rPr>
          <w:rStyle w:val="Bodytext2"/>
          <w:sz w:val="24"/>
          <w:szCs w:val="24"/>
        </w:rPr>
        <w:t>9</w:t>
      </w:r>
      <w:r>
        <w:rPr>
          <w:rStyle w:val="Bodytext2"/>
          <w:sz w:val="24"/>
          <w:szCs w:val="24"/>
        </w:rPr>
        <w:t xml:space="preserve">.2. </w:t>
      </w:r>
      <w:r w:rsidR="00F5584E" w:rsidRPr="00E20388">
        <w:rPr>
          <w:rStyle w:val="Bodytext2"/>
          <w:sz w:val="24"/>
          <w:szCs w:val="24"/>
        </w:rPr>
        <w:t>teikia siūlym</w:t>
      </w:r>
      <w:r>
        <w:rPr>
          <w:rStyle w:val="Bodytext2"/>
          <w:sz w:val="24"/>
          <w:szCs w:val="24"/>
        </w:rPr>
        <w:t>us</w:t>
      </w:r>
      <w:r w:rsidR="00F5584E" w:rsidRPr="00E20388">
        <w:rPr>
          <w:rStyle w:val="Bodytext2"/>
          <w:sz w:val="24"/>
          <w:szCs w:val="24"/>
        </w:rPr>
        <w:t xml:space="preserve"> dėl ugdymo organizavimo, vaikų neformaliojo švietimo programų plėtros, socialinės veiklos</w:t>
      </w:r>
      <w:r>
        <w:rPr>
          <w:rStyle w:val="Bodytext2"/>
          <w:sz w:val="24"/>
          <w:szCs w:val="24"/>
        </w:rPr>
        <w:t>;</w:t>
      </w:r>
    </w:p>
    <w:p w14:paraId="00C37B4F" w14:textId="206C738E" w:rsidR="00045C81" w:rsidRDefault="00045C81" w:rsidP="00F014DF">
      <w:pPr>
        <w:pStyle w:val="Bodytext20"/>
        <w:shd w:val="clear" w:color="auto" w:fill="auto"/>
        <w:tabs>
          <w:tab w:val="left" w:pos="1110"/>
        </w:tabs>
        <w:spacing w:line="247" w:lineRule="auto"/>
        <w:ind w:firstLine="851"/>
        <w:rPr>
          <w:rStyle w:val="Bodytext2"/>
          <w:sz w:val="24"/>
          <w:szCs w:val="24"/>
        </w:rPr>
      </w:pPr>
      <w:r>
        <w:rPr>
          <w:rStyle w:val="Bodytext2"/>
          <w:sz w:val="24"/>
          <w:szCs w:val="24"/>
        </w:rPr>
        <w:t>4</w:t>
      </w:r>
      <w:r w:rsidR="00420598">
        <w:rPr>
          <w:rStyle w:val="Bodytext2"/>
          <w:sz w:val="24"/>
          <w:szCs w:val="24"/>
        </w:rPr>
        <w:t>9</w:t>
      </w:r>
      <w:r>
        <w:rPr>
          <w:rStyle w:val="Bodytext2"/>
          <w:sz w:val="24"/>
          <w:szCs w:val="24"/>
        </w:rPr>
        <w:t>.</w:t>
      </w:r>
      <w:r w:rsidR="00F6235F">
        <w:rPr>
          <w:rStyle w:val="Bodytext2"/>
          <w:sz w:val="24"/>
          <w:szCs w:val="24"/>
        </w:rPr>
        <w:t>3</w:t>
      </w:r>
      <w:r>
        <w:rPr>
          <w:rStyle w:val="Bodytext2"/>
          <w:sz w:val="24"/>
          <w:szCs w:val="24"/>
        </w:rPr>
        <w:t xml:space="preserve">. </w:t>
      </w:r>
      <w:r w:rsidR="00F5584E" w:rsidRPr="00E20388">
        <w:rPr>
          <w:rStyle w:val="Bodytext2"/>
          <w:sz w:val="24"/>
          <w:szCs w:val="24"/>
        </w:rPr>
        <w:t xml:space="preserve">svarsto </w:t>
      </w:r>
      <w:r w:rsidR="00D0075D">
        <w:rPr>
          <w:rStyle w:val="Bodytext2"/>
          <w:sz w:val="24"/>
          <w:szCs w:val="24"/>
        </w:rPr>
        <w:t>M</w:t>
      </w:r>
      <w:r w:rsidR="00F5584E" w:rsidRPr="00E20388">
        <w:rPr>
          <w:rStyle w:val="Bodytext2"/>
          <w:sz w:val="24"/>
          <w:szCs w:val="24"/>
        </w:rPr>
        <w:t>okyklos direktoriaus teikiamus klausimus</w:t>
      </w:r>
      <w:r>
        <w:rPr>
          <w:rStyle w:val="Bodytext2"/>
          <w:sz w:val="24"/>
          <w:szCs w:val="24"/>
        </w:rPr>
        <w:t>;</w:t>
      </w:r>
    </w:p>
    <w:p w14:paraId="12F0940D" w14:textId="6412A828" w:rsidR="00045C81" w:rsidRDefault="00045C81" w:rsidP="00F014DF">
      <w:pPr>
        <w:pStyle w:val="Bodytext20"/>
        <w:shd w:val="clear" w:color="auto" w:fill="auto"/>
        <w:tabs>
          <w:tab w:val="left" w:pos="1110"/>
        </w:tabs>
        <w:spacing w:line="247" w:lineRule="auto"/>
        <w:ind w:firstLine="851"/>
        <w:rPr>
          <w:rStyle w:val="Bodytext2"/>
          <w:sz w:val="24"/>
          <w:szCs w:val="24"/>
        </w:rPr>
      </w:pPr>
      <w:r>
        <w:rPr>
          <w:rStyle w:val="Bodytext2"/>
          <w:sz w:val="24"/>
          <w:szCs w:val="24"/>
        </w:rPr>
        <w:t>4</w:t>
      </w:r>
      <w:r w:rsidR="00420598">
        <w:rPr>
          <w:rStyle w:val="Bodytext2"/>
          <w:sz w:val="24"/>
          <w:szCs w:val="24"/>
        </w:rPr>
        <w:t>9</w:t>
      </w:r>
      <w:r>
        <w:rPr>
          <w:rStyle w:val="Bodytext2"/>
          <w:sz w:val="24"/>
          <w:szCs w:val="24"/>
        </w:rPr>
        <w:t>.</w:t>
      </w:r>
      <w:r w:rsidR="00F6235F">
        <w:rPr>
          <w:rStyle w:val="Bodytext2"/>
          <w:sz w:val="24"/>
          <w:szCs w:val="24"/>
        </w:rPr>
        <w:t>4</w:t>
      </w:r>
      <w:r>
        <w:rPr>
          <w:rStyle w:val="Bodytext2"/>
          <w:sz w:val="24"/>
          <w:szCs w:val="24"/>
        </w:rPr>
        <w:t xml:space="preserve">. </w:t>
      </w:r>
      <w:r w:rsidR="00F5584E" w:rsidRPr="00E20388">
        <w:rPr>
          <w:rStyle w:val="Bodytext2"/>
          <w:sz w:val="24"/>
          <w:szCs w:val="24"/>
        </w:rPr>
        <w:t xml:space="preserve">susitaria dėl </w:t>
      </w:r>
      <w:r w:rsidR="00F45F4A">
        <w:rPr>
          <w:rStyle w:val="Bodytext2"/>
          <w:sz w:val="24"/>
          <w:szCs w:val="24"/>
        </w:rPr>
        <w:t>M</w:t>
      </w:r>
      <w:r w:rsidR="00F5584E" w:rsidRPr="00E20388">
        <w:rPr>
          <w:rStyle w:val="Bodytext2"/>
          <w:sz w:val="24"/>
          <w:szCs w:val="24"/>
        </w:rPr>
        <w:t>okinių tarybos veiklos organizavimo</w:t>
      </w:r>
      <w:r>
        <w:rPr>
          <w:rStyle w:val="Bodytext2"/>
          <w:sz w:val="24"/>
          <w:szCs w:val="24"/>
        </w:rPr>
        <w:t>;</w:t>
      </w:r>
    </w:p>
    <w:p w14:paraId="68AD679A" w14:textId="5B6D898A" w:rsidR="00F5584E" w:rsidRPr="00E20388" w:rsidRDefault="00045C81" w:rsidP="00F014DF">
      <w:pPr>
        <w:pStyle w:val="Bodytext20"/>
        <w:shd w:val="clear" w:color="auto" w:fill="auto"/>
        <w:tabs>
          <w:tab w:val="left" w:pos="1110"/>
        </w:tabs>
        <w:spacing w:line="247" w:lineRule="auto"/>
        <w:ind w:firstLine="851"/>
        <w:rPr>
          <w:sz w:val="24"/>
          <w:szCs w:val="24"/>
        </w:rPr>
      </w:pPr>
      <w:r>
        <w:rPr>
          <w:rStyle w:val="Bodytext2"/>
          <w:sz w:val="24"/>
          <w:szCs w:val="24"/>
        </w:rPr>
        <w:t>4</w:t>
      </w:r>
      <w:r w:rsidR="00420598">
        <w:rPr>
          <w:rStyle w:val="Bodytext2"/>
          <w:sz w:val="24"/>
          <w:szCs w:val="24"/>
        </w:rPr>
        <w:t>9</w:t>
      </w:r>
      <w:r>
        <w:rPr>
          <w:rStyle w:val="Bodytext2"/>
          <w:sz w:val="24"/>
          <w:szCs w:val="24"/>
        </w:rPr>
        <w:t>.</w:t>
      </w:r>
      <w:r w:rsidR="00F6235F">
        <w:rPr>
          <w:rStyle w:val="Bodytext2"/>
          <w:sz w:val="24"/>
          <w:szCs w:val="24"/>
        </w:rPr>
        <w:t>5</w:t>
      </w:r>
      <w:r>
        <w:rPr>
          <w:rStyle w:val="Bodytext2"/>
          <w:sz w:val="24"/>
          <w:szCs w:val="24"/>
        </w:rPr>
        <w:t>.</w:t>
      </w:r>
      <w:r w:rsidR="00F5584E" w:rsidRPr="00E20388">
        <w:rPr>
          <w:rStyle w:val="Bodytext2"/>
          <w:sz w:val="24"/>
          <w:szCs w:val="24"/>
        </w:rPr>
        <w:t xml:space="preserve"> deleguoja narius į </w:t>
      </w:r>
      <w:r w:rsidR="00F45F4A">
        <w:rPr>
          <w:rStyle w:val="Bodytext2"/>
          <w:sz w:val="24"/>
          <w:szCs w:val="24"/>
        </w:rPr>
        <w:t>M</w:t>
      </w:r>
      <w:r w:rsidR="00F5584E" w:rsidRPr="00E20388">
        <w:rPr>
          <w:rStyle w:val="Bodytext2"/>
          <w:sz w:val="24"/>
          <w:szCs w:val="24"/>
        </w:rPr>
        <w:t>okyklos tarybą.</w:t>
      </w:r>
    </w:p>
    <w:p w14:paraId="5F6C6F56" w14:textId="55BF2596" w:rsidR="008A0915" w:rsidRPr="00E20388" w:rsidRDefault="00420598" w:rsidP="00F014DF">
      <w:pPr>
        <w:pStyle w:val="Bodytext20"/>
        <w:shd w:val="clear" w:color="auto" w:fill="auto"/>
        <w:tabs>
          <w:tab w:val="left" w:pos="1114"/>
        </w:tabs>
        <w:spacing w:line="247" w:lineRule="auto"/>
        <w:ind w:firstLine="851"/>
        <w:rPr>
          <w:color w:val="00B050"/>
          <w:sz w:val="24"/>
          <w:szCs w:val="24"/>
        </w:rPr>
      </w:pPr>
      <w:r>
        <w:rPr>
          <w:rStyle w:val="Bodytext2"/>
          <w:sz w:val="24"/>
          <w:szCs w:val="24"/>
        </w:rPr>
        <w:t>50</w:t>
      </w:r>
      <w:r w:rsidR="008A0915" w:rsidRPr="00E20388">
        <w:rPr>
          <w:rStyle w:val="Bodytext2"/>
          <w:sz w:val="24"/>
          <w:szCs w:val="24"/>
        </w:rPr>
        <w:t xml:space="preserve">. </w:t>
      </w:r>
      <w:r w:rsidR="00F5584E" w:rsidRPr="00E20388">
        <w:rPr>
          <w:rStyle w:val="Bodytext2"/>
          <w:sz w:val="24"/>
          <w:szCs w:val="24"/>
        </w:rPr>
        <w:t xml:space="preserve">Mokinių ugdymo organizavimo, elgesio, lankomumo, saugumo užtikrinimo ir kitais mokiniams ir jų tėvams (globėjams, rūpintojams) aktualiais klausimais </w:t>
      </w:r>
      <w:r w:rsidR="00D0075D">
        <w:rPr>
          <w:rStyle w:val="Bodytext2"/>
          <w:sz w:val="24"/>
          <w:szCs w:val="24"/>
        </w:rPr>
        <w:t>M</w:t>
      </w:r>
      <w:r w:rsidR="00F5584E" w:rsidRPr="00E20388">
        <w:rPr>
          <w:rStyle w:val="Bodytext2"/>
          <w:sz w:val="24"/>
          <w:szCs w:val="24"/>
        </w:rPr>
        <w:t>okyklos direktorius gali organizuoti klasių mokinių ir mokinių tėvų (globėjų, rūpintojų) pasitarimus.</w:t>
      </w:r>
    </w:p>
    <w:p w14:paraId="5DF821C3" w14:textId="77777777" w:rsidR="005E2793" w:rsidRPr="00E20388" w:rsidRDefault="005E2793" w:rsidP="00F014DF">
      <w:pPr>
        <w:pStyle w:val="Bodytext20"/>
        <w:shd w:val="clear" w:color="auto" w:fill="auto"/>
        <w:tabs>
          <w:tab w:val="left" w:pos="1114"/>
        </w:tabs>
        <w:spacing w:line="247" w:lineRule="auto"/>
        <w:ind w:firstLine="851"/>
        <w:rPr>
          <w:sz w:val="24"/>
          <w:szCs w:val="24"/>
        </w:rPr>
      </w:pPr>
    </w:p>
    <w:p w14:paraId="133428C8" w14:textId="77777777" w:rsidR="0061671B" w:rsidRPr="00E20388" w:rsidRDefault="008A0915" w:rsidP="00F014DF">
      <w:pPr>
        <w:pStyle w:val="Heading10"/>
        <w:keepNext/>
        <w:keepLines/>
        <w:shd w:val="clear" w:color="auto" w:fill="auto"/>
        <w:tabs>
          <w:tab w:val="left" w:pos="1402"/>
        </w:tabs>
        <w:spacing w:before="120" w:line="247" w:lineRule="auto"/>
        <w:rPr>
          <w:rStyle w:val="Heading1"/>
          <w:b/>
          <w:bCs/>
          <w:sz w:val="24"/>
          <w:szCs w:val="24"/>
        </w:rPr>
      </w:pPr>
      <w:bookmarkStart w:id="9" w:name="bookmark6"/>
      <w:r w:rsidRPr="00E20388">
        <w:rPr>
          <w:rStyle w:val="Heading1"/>
          <w:b/>
          <w:bCs/>
          <w:sz w:val="24"/>
          <w:szCs w:val="24"/>
        </w:rPr>
        <w:t>VI</w:t>
      </w:r>
      <w:r w:rsidR="0061671B" w:rsidRPr="00E20388">
        <w:rPr>
          <w:rStyle w:val="Heading1"/>
          <w:b/>
          <w:bCs/>
          <w:sz w:val="24"/>
          <w:szCs w:val="24"/>
        </w:rPr>
        <w:t xml:space="preserve"> SKYRIUS</w:t>
      </w:r>
    </w:p>
    <w:p w14:paraId="530D4C8F" w14:textId="77777777" w:rsidR="008A0915" w:rsidRPr="00E20388" w:rsidRDefault="00F5584E" w:rsidP="00F014DF">
      <w:pPr>
        <w:pStyle w:val="Heading10"/>
        <w:keepNext/>
        <w:keepLines/>
        <w:shd w:val="clear" w:color="auto" w:fill="auto"/>
        <w:tabs>
          <w:tab w:val="left" w:pos="1402"/>
        </w:tabs>
        <w:spacing w:line="247" w:lineRule="auto"/>
        <w:rPr>
          <w:rStyle w:val="Heading1"/>
          <w:b/>
          <w:bCs/>
          <w:sz w:val="24"/>
          <w:szCs w:val="24"/>
        </w:rPr>
      </w:pPr>
      <w:r w:rsidRPr="00E20388">
        <w:rPr>
          <w:rStyle w:val="Heading1"/>
          <w:b/>
          <w:bCs/>
          <w:sz w:val="24"/>
          <w:szCs w:val="24"/>
        </w:rPr>
        <w:t>DARBUOTOJŲ PRIĖMIMAS Į DARBĄ, JŲ DARBO APMOKĖJIMO</w:t>
      </w:r>
      <w:bookmarkStart w:id="10" w:name="bookmark7"/>
      <w:bookmarkEnd w:id="9"/>
    </w:p>
    <w:p w14:paraId="403EE3DD" w14:textId="77777777" w:rsidR="00F5584E" w:rsidRPr="00E20388" w:rsidRDefault="00F5584E" w:rsidP="00F014DF">
      <w:pPr>
        <w:pStyle w:val="Heading10"/>
        <w:keepNext/>
        <w:keepLines/>
        <w:shd w:val="clear" w:color="auto" w:fill="auto"/>
        <w:tabs>
          <w:tab w:val="left" w:pos="1402"/>
        </w:tabs>
        <w:spacing w:line="247" w:lineRule="auto"/>
        <w:rPr>
          <w:rStyle w:val="Heading1"/>
          <w:b/>
          <w:bCs/>
          <w:sz w:val="24"/>
          <w:szCs w:val="24"/>
        </w:rPr>
      </w:pPr>
      <w:r w:rsidRPr="00E20388">
        <w:rPr>
          <w:rStyle w:val="Heading1"/>
          <w:b/>
          <w:bCs/>
          <w:sz w:val="24"/>
          <w:szCs w:val="24"/>
        </w:rPr>
        <w:t>TVARKA IR ATESTACIJA</w:t>
      </w:r>
      <w:bookmarkEnd w:id="10"/>
    </w:p>
    <w:p w14:paraId="47B86DED" w14:textId="77777777" w:rsidR="008A0915" w:rsidRPr="00E20388" w:rsidRDefault="008A0915" w:rsidP="00F014DF">
      <w:pPr>
        <w:pStyle w:val="Heading10"/>
        <w:keepNext/>
        <w:keepLines/>
        <w:shd w:val="clear" w:color="auto" w:fill="auto"/>
        <w:spacing w:line="247" w:lineRule="auto"/>
        <w:jc w:val="left"/>
        <w:rPr>
          <w:sz w:val="24"/>
          <w:szCs w:val="24"/>
        </w:rPr>
      </w:pPr>
    </w:p>
    <w:p w14:paraId="095DF25F" w14:textId="426D184F" w:rsidR="00F5584E" w:rsidRPr="00E20388" w:rsidRDefault="00420598" w:rsidP="00F014DF">
      <w:pPr>
        <w:pStyle w:val="Bodytext20"/>
        <w:shd w:val="clear" w:color="auto" w:fill="auto"/>
        <w:tabs>
          <w:tab w:val="left" w:pos="1110"/>
        </w:tabs>
        <w:spacing w:line="247" w:lineRule="auto"/>
        <w:ind w:firstLine="851"/>
        <w:rPr>
          <w:sz w:val="24"/>
          <w:szCs w:val="24"/>
        </w:rPr>
      </w:pPr>
      <w:r>
        <w:rPr>
          <w:rStyle w:val="Bodytext2"/>
          <w:sz w:val="24"/>
          <w:szCs w:val="24"/>
        </w:rPr>
        <w:t>51</w:t>
      </w:r>
      <w:r w:rsidR="008A0915" w:rsidRPr="00E20388">
        <w:rPr>
          <w:rStyle w:val="Bodytext2"/>
          <w:sz w:val="24"/>
          <w:szCs w:val="24"/>
        </w:rPr>
        <w:t xml:space="preserve">. </w:t>
      </w:r>
      <w:r w:rsidR="00F5584E" w:rsidRPr="00E20388">
        <w:rPr>
          <w:rStyle w:val="Bodytext2"/>
          <w:sz w:val="24"/>
          <w:szCs w:val="24"/>
        </w:rPr>
        <w:t xml:space="preserve">Darbuotojai į darbą </w:t>
      </w:r>
      <w:r w:rsidR="00D0075D">
        <w:rPr>
          <w:rStyle w:val="Bodytext2"/>
          <w:sz w:val="24"/>
          <w:szCs w:val="24"/>
        </w:rPr>
        <w:t>M</w:t>
      </w:r>
      <w:r w:rsidR="00F5584E" w:rsidRPr="00E20388">
        <w:rPr>
          <w:rStyle w:val="Bodytext2"/>
          <w:sz w:val="24"/>
          <w:szCs w:val="24"/>
        </w:rPr>
        <w:t>okykloje priimami ir atleidžiami iš jo Lietuvos Respublikos darbo kodekso ir kitų teisės aktų nustatyta tvarka.</w:t>
      </w:r>
    </w:p>
    <w:p w14:paraId="7427CEBF" w14:textId="1993FCEF" w:rsidR="00F5584E" w:rsidRPr="00E20388" w:rsidRDefault="00420598" w:rsidP="00F014DF">
      <w:pPr>
        <w:pStyle w:val="Bodytext20"/>
        <w:shd w:val="clear" w:color="auto" w:fill="auto"/>
        <w:tabs>
          <w:tab w:val="left" w:pos="1114"/>
        </w:tabs>
        <w:spacing w:line="247" w:lineRule="auto"/>
        <w:ind w:firstLine="851"/>
        <w:rPr>
          <w:sz w:val="24"/>
          <w:szCs w:val="24"/>
        </w:rPr>
      </w:pPr>
      <w:r>
        <w:rPr>
          <w:rStyle w:val="Bodytext2"/>
          <w:sz w:val="24"/>
          <w:szCs w:val="24"/>
        </w:rPr>
        <w:t>52</w:t>
      </w:r>
      <w:r w:rsidR="008A0915" w:rsidRPr="00E20388">
        <w:rPr>
          <w:rStyle w:val="Bodytext2"/>
          <w:sz w:val="24"/>
          <w:szCs w:val="24"/>
        </w:rPr>
        <w:t xml:space="preserve">. </w:t>
      </w:r>
      <w:r w:rsidR="00F5584E" w:rsidRPr="00E20388">
        <w:rPr>
          <w:rStyle w:val="Bodytext2"/>
          <w:sz w:val="24"/>
          <w:szCs w:val="24"/>
        </w:rPr>
        <w:t>Mokyklos darbuotojams už darbą mokoma Lietuvos Respublikos įstatymų ir kitų teisės aktų nustatyta tvarka.</w:t>
      </w:r>
    </w:p>
    <w:p w14:paraId="363363FB" w14:textId="2F56AA43" w:rsidR="00F5584E" w:rsidRPr="00E20388" w:rsidRDefault="00F45F4A" w:rsidP="00F014DF">
      <w:pPr>
        <w:pStyle w:val="Bodytext20"/>
        <w:shd w:val="clear" w:color="auto" w:fill="auto"/>
        <w:tabs>
          <w:tab w:val="left" w:pos="1119"/>
        </w:tabs>
        <w:spacing w:line="247" w:lineRule="auto"/>
        <w:ind w:firstLine="851"/>
        <w:rPr>
          <w:rStyle w:val="Bodytext2"/>
          <w:sz w:val="24"/>
          <w:szCs w:val="24"/>
        </w:rPr>
      </w:pPr>
      <w:r>
        <w:rPr>
          <w:rStyle w:val="Bodytext2"/>
          <w:sz w:val="24"/>
          <w:szCs w:val="24"/>
        </w:rPr>
        <w:t>5</w:t>
      </w:r>
      <w:r w:rsidR="00420598">
        <w:rPr>
          <w:rStyle w:val="Bodytext2"/>
          <w:sz w:val="24"/>
          <w:szCs w:val="24"/>
        </w:rPr>
        <w:t>3</w:t>
      </w:r>
      <w:r w:rsidR="008A0915" w:rsidRPr="00E20388">
        <w:rPr>
          <w:rStyle w:val="Bodytext2"/>
          <w:sz w:val="24"/>
          <w:szCs w:val="24"/>
        </w:rPr>
        <w:t xml:space="preserve">. </w:t>
      </w:r>
      <w:r w:rsidR="00470B21" w:rsidRPr="00E20388">
        <w:rPr>
          <w:rStyle w:val="Bodytext2"/>
          <w:sz w:val="24"/>
          <w:szCs w:val="24"/>
        </w:rPr>
        <w:t xml:space="preserve">Mokyklos direktorius, mokytojai ir švietimo pagalbą teikiantys specialistai kvalifikaciją tobulina </w:t>
      </w:r>
      <w:r w:rsidR="002B4041" w:rsidRPr="002B4041">
        <w:rPr>
          <w:rStyle w:val="Bodytext2"/>
          <w:sz w:val="24"/>
          <w:szCs w:val="24"/>
        </w:rPr>
        <w:t>švietimo, mokslo ir sporto</w:t>
      </w:r>
      <w:r w:rsidR="002B4041">
        <w:rPr>
          <w:rStyle w:val="Bodytext2"/>
          <w:sz w:val="24"/>
          <w:szCs w:val="24"/>
        </w:rPr>
        <w:t xml:space="preserve"> ministro</w:t>
      </w:r>
      <w:r w:rsidR="00470B21" w:rsidRPr="00E20388">
        <w:rPr>
          <w:rStyle w:val="Bodytext2"/>
          <w:sz w:val="24"/>
          <w:szCs w:val="24"/>
        </w:rPr>
        <w:t xml:space="preserve"> nustatyta tvarka. </w:t>
      </w:r>
      <w:r w:rsidR="0061671B" w:rsidRPr="00E20388">
        <w:rPr>
          <w:rStyle w:val="Bodytext2"/>
          <w:sz w:val="24"/>
          <w:szCs w:val="24"/>
        </w:rPr>
        <w:t>M</w:t>
      </w:r>
      <w:r w:rsidR="00F5584E" w:rsidRPr="00E20388">
        <w:rPr>
          <w:rStyle w:val="Bodytext2"/>
          <w:sz w:val="24"/>
          <w:szCs w:val="24"/>
        </w:rPr>
        <w:t xml:space="preserve">okytojai bei švietimo pagalbos specialistai atestuojasi </w:t>
      </w:r>
      <w:r w:rsidR="002B4041" w:rsidRPr="002B4041">
        <w:rPr>
          <w:rStyle w:val="Bodytext2"/>
          <w:sz w:val="24"/>
          <w:szCs w:val="24"/>
        </w:rPr>
        <w:t>švietimo, mokslo ir sporto ministro</w:t>
      </w:r>
      <w:r w:rsidR="00F5584E" w:rsidRPr="00E20388">
        <w:rPr>
          <w:rStyle w:val="Bodytext2"/>
          <w:sz w:val="24"/>
          <w:szCs w:val="24"/>
        </w:rPr>
        <w:t xml:space="preserve"> nustatyta tvarka.</w:t>
      </w:r>
    </w:p>
    <w:p w14:paraId="6C8F71EB" w14:textId="77777777" w:rsidR="008A0915" w:rsidRPr="00E20388" w:rsidRDefault="008A0915" w:rsidP="00F014DF">
      <w:pPr>
        <w:pStyle w:val="Bodytext20"/>
        <w:shd w:val="clear" w:color="auto" w:fill="auto"/>
        <w:tabs>
          <w:tab w:val="left" w:pos="1119"/>
        </w:tabs>
        <w:spacing w:line="247" w:lineRule="auto"/>
        <w:ind w:firstLine="851"/>
        <w:rPr>
          <w:sz w:val="24"/>
          <w:szCs w:val="24"/>
        </w:rPr>
      </w:pPr>
    </w:p>
    <w:p w14:paraId="56122720" w14:textId="77777777" w:rsidR="0061671B" w:rsidRPr="00E20388" w:rsidRDefault="008A0915" w:rsidP="00F014DF">
      <w:pPr>
        <w:pStyle w:val="Heading10"/>
        <w:keepNext/>
        <w:keepLines/>
        <w:shd w:val="clear" w:color="auto" w:fill="auto"/>
        <w:tabs>
          <w:tab w:val="left" w:pos="1953"/>
        </w:tabs>
        <w:spacing w:before="120" w:line="247" w:lineRule="auto"/>
        <w:rPr>
          <w:rStyle w:val="Heading1"/>
          <w:b/>
          <w:bCs/>
          <w:sz w:val="24"/>
          <w:szCs w:val="24"/>
        </w:rPr>
      </w:pPr>
      <w:bookmarkStart w:id="11" w:name="bookmark8"/>
      <w:r w:rsidRPr="00E20388">
        <w:rPr>
          <w:rStyle w:val="Heading1"/>
          <w:b/>
          <w:bCs/>
          <w:sz w:val="24"/>
          <w:szCs w:val="24"/>
        </w:rPr>
        <w:t>VII</w:t>
      </w:r>
      <w:r w:rsidR="0061671B" w:rsidRPr="00E20388">
        <w:rPr>
          <w:rStyle w:val="Heading1"/>
          <w:b/>
          <w:bCs/>
          <w:sz w:val="24"/>
          <w:szCs w:val="24"/>
        </w:rPr>
        <w:t xml:space="preserve"> SKYRIUS</w:t>
      </w:r>
    </w:p>
    <w:p w14:paraId="1173E00D" w14:textId="77777777" w:rsidR="005E2793" w:rsidRPr="00E20388" w:rsidRDefault="008A0915" w:rsidP="00F014DF">
      <w:pPr>
        <w:pStyle w:val="Heading10"/>
        <w:keepNext/>
        <w:keepLines/>
        <w:shd w:val="clear" w:color="auto" w:fill="auto"/>
        <w:tabs>
          <w:tab w:val="left" w:pos="1953"/>
        </w:tabs>
        <w:spacing w:line="247" w:lineRule="auto"/>
        <w:rPr>
          <w:rStyle w:val="Heading1"/>
          <w:b/>
          <w:bCs/>
          <w:sz w:val="24"/>
          <w:szCs w:val="24"/>
        </w:rPr>
      </w:pPr>
      <w:r w:rsidRPr="00E20388">
        <w:rPr>
          <w:rStyle w:val="Heading1"/>
          <w:b/>
          <w:bCs/>
          <w:sz w:val="24"/>
          <w:szCs w:val="24"/>
        </w:rPr>
        <w:t xml:space="preserve"> </w:t>
      </w:r>
      <w:r w:rsidR="00F5584E" w:rsidRPr="00E20388">
        <w:rPr>
          <w:rStyle w:val="Heading1"/>
          <w:b/>
          <w:bCs/>
          <w:sz w:val="24"/>
          <w:szCs w:val="24"/>
        </w:rPr>
        <w:t xml:space="preserve">MOKYKLOS TURTAS, LĖŠOS, JŲ NAUDOJIMO TVARKA, </w:t>
      </w:r>
    </w:p>
    <w:p w14:paraId="25671C01" w14:textId="77777777" w:rsidR="00F5584E" w:rsidRPr="00E20388" w:rsidRDefault="00F5584E" w:rsidP="00F014DF">
      <w:pPr>
        <w:pStyle w:val="Heading10"/>
        <w:keepNext/>
        <w:keepLines/>
        <w:shd w:val="clear" w:color="auto" w:fill="auto"/>
        <w:tabs>
          <w:tab w:val="left" w:pos="1953"/>
        </w:tabs>
        <w:spacing w:line="247" w:lineRule="auto"/>
        <w:rPr>
          <w:rStyle w:val="Heading1"/>
          <w:b/>
          <w:bCs/>
          <w:sz w:val="24"/>
          <w:szCs w:val="24"/>
        </w:rPr>
      </w:pPr>
      <w:r w:rsidRPr="00E20388">
        <w:rPr>
          <w:rStyle w:val="Heading1"/>
          <w:b/>
          <w:bCs/>
          <w:sz w:val="24"/>
          <w:szCs w:val="24"/>
        </w:rPr>
        <w:t>FINANSINĖS VEIKLOS KONTROLĖ IR MOKYKLOS VEIKLOS PRIEŽIŪRA</w:t>
      </w:r>
      <w:bookmarkEnd w:id="11"/>
    </w:p>
    <w:p w14:paraId="7FAA1E90" w14:textId="77777777" w:rsidR="008A0915" w:rsidRPr="00E20388" w:rsidRDefault="008A0915" w:rsidP="00F014DF">
      <w:pPr>
        <w:pStyle w:val="Heading10"/>
        <w:keepNext/>
        <w:keepLines/>
        <w:shd w:val="clear" w:color="auto" w:fill="auto"/>
        <w:tabs>
          <w:tab w:val="left" w:pos="1953"/>
        </w:tabs>
        <w:spacing w:line="247" w:lineRule="auto"/>
        <w:rPr>
          <w:rStyle w:val="Heading1"/>
          <w:b/>
          <w:bCs/>
          <w:sz w:val="24"/>
          <w:szCs w:val="24"/>
        </w:rPr>
      </w:pPr>
    </w:p>
    <w:p w14:paraId="3C63701A" w14:textId="27FBF96D" w:rsidR="00F5584E" w:rsidRPr="00E20388" w:rsidRDefault="00AA047B" w:rsidP="00F014DF">
      <w:pPr>
        <w:pStyle w:val="Bodytext20"/>
        <w:shd w:val="clear" w:color="auto" w:fill="auto"/>
        <w:tabs>
          <w:tab w:val="left" w:pos="1169"/>
        </w:tabs>
        <w:spacing w:line="247" w:lineRule="auto"/>
        <w:ind w:firstLine="851"/>
        <w:rPr>
          <w:sz w:val="24"/>
          <w:szCs w:val="24"/>
        </w:rPr>
      </w:pPr>
      <w:r w:rsidRPr="00E20388">
        <w:rPr>
          <w:rStyle w:val="Bodytext2"/>
          <w:sz w:val="24"/>
          <w:szCs w:val="24"/>
        </w:rPr>
        <w:t>5</w:t>
      </w:r>
      <w:r w:rsidR="00420598">
        <w:rPr>
          <w:rStyle w:val="Bodytext2"/>
          <w:sz w:val="24"/>
          <w:szCs w:val="24"/>
        </w:rPr>
        <w:t>4</w:t>
      </w:r>
      <w:r w:rsidRPr="00E20388">
        <w:rPr>
          <w:rStyle w:val="Bodytext2"/>
          <w:sz w:val="24"/>
          <w:szCs w:val="24"/>
        </w:rPr>
        <w:t xml:space="preserve">. </w:t>
      </w:r>
      <w:r w:rsidR="00F5584E" w:rsidRPr="00E20388">
        <w:rPr>
          <w:rStyle w:val="Bodytext2"/>
          <w:sz w:val="24"/>
          <w:szCs w:val="24"/>
        </w:rPr>
        <w:t xml:space="preserve">Mokykla patikėjimo ar kita teise perduotą </w:t>
      </w:r>
      <w:r w:rsidR="007E08B3">
        <w:rPr>
          <w:rStyle w:val="Bodytext2"/>
          <w:sz w:val="24"/>
          <w:szCs w:val="24"/>
        </w:rPr>
        <w:t>S</w:t>
      </w:r>
      <w:r w:rsidR="00F5584E" w:rsidRPr="00E20388">
        <w:rPr>
          <w:rStyle w:val="Bodytext2"/>
          <w:sz w:val="24"/>
          <w:szCs w:val="24"/>
        </w:rPr>
        <w:t xml:space="preserve">avivaldybės turtą valdo, naudoja ir </w:t>
      </w:r>
      <w:r w:rsidR="00F5584E" w:rsidRPr="00E20388">
        <w:rPr>
          <w:rStyle w:val="Bodytext2"/>
          <w:sz w:val="24"/>
          <w:szCs w:val="24"/>
        </w:rPr>
        <w:lastRenderedPageBreak/>
        <w:t xml:space="preserve">disponuoja juo pagal įstatymus </w:t>
      </w:r>
      <w:r w:rsidR="007E08B3">
        <w:rPr>
          <w:rStyle w:val="Bodytext2"/>
          <w:sz w:val="24"/>
          <w:szCs w:val="24"/>
        </w:rPr>
        <w:t>S</w:t>
      </w:r>
      <w:r w:rsidR="00F5584E" w:rsidRPr="00E20388">
        <w:rPr>
          <w:rStyle w:val="Bodytext2"/>
          <w:sz w:val="24"/>
          <w:szCs w:val="24"/>
        </w:rPr>
        <w:t>avivaldybės tarybos sprendimų nustatyta tvarka.</w:t>
      </w:r>
    </w:p>
    <w:p w14:paraId="4DD05D9A" w14:textId="7B6A5A31" w:rsidR="00F5584E" w:rsidRPr="00E20388" w:rsidRDefault="004007FC" w:rsidP="00F014DF">
      <w:pPr>
        <w:pStyle w:val="Bodytext20"/>
        <w:shd w:val="clear" w:color="auto" w:fill="auto"/>
        <w:tabs>
          <w:tab w:val="left" w:pos="1199"/>
        </w:tabs>
        <w:spacing w:line="247" w:lineRule="auto"/>
        <w:ind w:firstLine="851"/>
        <w:rPr>
          <w:sz w:val="24"/>
          <w:szCs w:val="24"/>
        </w:rPr>
      </w:pPr>
      <w:r w:rsidRPr="00E20388">
        <w:rPr>
          <w:rStyle w:val="Bodytext2"/>
          <w:sz w:val="24"/>
          <w:szCs w:val="24"/>
        </w:rPr>
        <w:t>5</w:t>
      </w:r>
      <w:r w:rsidR="00420598">
        <w:rPr>
          <w:rStyle w:val="Bodytext2"/>
          <w:sz w:val="24"/>
          <w:szCs w:val="24"/>
        </w:rPr>
        <w:t>5</w:t>
      </w:r>
      <w:r w:rsidR="00AA047B" w:rsidRPr="00E20388">
        <w:rPr>
          <w:rStyle w:val="Bodytext2"/>
          <w:sz w:val="24"/>
          <w:szCs w:val="24"/>
        </w:rPr>
        <w:t xml:space="preserve">. </w:t>
      </w:r>
      <w:r w:rsidR="00F5584E" w:rsidRPr="00E20388">
        <w:rPr>
          <w:rStyle w:val="Bodytext2"/>
          <w:sz w:val="24"/>
          <w:szCs w:val="24"/>
        </w:rPr>
        <w:t>Mokyklos</w:t>
      </w:r>
      <w:r w:rsidR="001E1DDC" w:rsidRPr="00E20388">
        <w:rPr>
          <w:rStyle w:val="Bodytext2"/>
          <w:sz w:val="24"/>
          <w:szCs w:val="24"/>
        </w:rPr>
        <w:t xml:space="preserve"> </w:t>
      </w:r>
      <w:r w:rsidR="00F5584E" w:rsidRPr="00E20388">
        <w:rPr>
          <w:rStyle w:val="Bodytext2"/>
          <w:sz w:val="24"/>
          <w:szCs w:val="24"/>
        </w:rPr>
        <w:t>lėšos:</w:t>
      </w:r>
    </w:p>
    <w:p w14:paraId="4DA3B3B6" w14:textId="1CC5B9CF" w:rsidR="00F5584E" w:rsidRPr="00E20388" w:rsidRDefault="004007FC" w:rsidP="00F014DF">
      <w:pPr>
        <w:pStyle w:val="Bodytext20"/>
        <w:shd w:val="clear" w:color="auto" w:fill="auto"/>
        <w:tabs>
          <w:tab w:val="left" w:pos="1337"/>
        </w:tabs>
        <w:spacing w:line="247" w:lineRule="auto"/>
        <w:ind w:firstLine="851"/>
        <w:rPr>
          <w:sz w:val="24"/>
          <w:szCs w:val="24"/>
        </w:rPr>
      </w:pPr>
      <w:r w:rsidRPr="00E20388">
        <w:rPr>
          <w:rStyle w:val="Bodytext2"/>
          <w:sz w:val="24"/>
          <w:szCs w:val="24"/>
        </w:rPr>
        <w:t>5</w:t>
      </w:r>
      <w:r w:rsidR="00420598">
        <w:rPr>
          <w:rStyle w:val="Bodytext2"/>
          <w:sz w:val="24"/>
          <w:szCs w:val="24"/>
        </w:rPr>
        <w:t>5</w:t>
      </w:r>
      <w:r w:rsidR="00AA047B" w:rsidRPr="00E20388">
        <w:rPr>
          <w:rStyle w:val="Bodytext2"/>
          <w:sz w:val="24"/>
          <w:szCs w:val="24"/>
        </w:rPr>
        <w:t xml:space="preserve">.1. </w:t>
      </w:r>
      <w:r w:rsidR="00F5584E" w:rsidRPr="00E20388">
        <w:rPr>
          <w:rStyle w:val="Bodytext2"/>
          <w:sz w:val="24"/>
          <w:szCs w:val="24"/>
        </w:rPr>
        <w:t>valstybės biudžeto specialiųjų tikslinių dotacijų Šiaulių rajono savivaldybės biudžetui skirtos lėšos ir Šiaulių rajono savivaldybės biudžeto lėšos, skiriamos pagal patvirtintas sąmatas;</w:t>
      </w:r>
    </w:p>
    <w:p w14:paraId="1C3233FF" w14:textId="54B33FF0" w:rsidR="00F5584E" w:rsidRPr="00E20388" w:rsidRDefault="004007FC" w:rsidP="00F014DF">
      <w:pPr>
        <w:pStyle w:val="Bodytext20"/>
        <w:shd w:val="clear" w:color="auto" w:fill="auto"/>
        <w:tabs>
          <w:tab w:val="left" w:pos="1376"/>
        </w:tabs>
        <w:spacing w:line="247" w:lineRule="auto"/>
        <w:ind w:firstLine="851"/>
        <w:rPr>
          <w:sz w:val="24"/>
          <w:szCs w:val="24"/>
        </w:rPr>
      </w:pPr>
      <w:r w:rsidRPr="00E20388">
        <w:rPr>
          <w:rStyle w:val="Bodytext2"/>
          <w:sz w:val="24"/>
          <w:szCs w:val="24"/>
        </w:rPr>
        <w:t>5</w:t>
      </w:r>
      <w:r w:rsidR="00420598">
        <w:rPr>
          <w:rStyle w:val="Bodytext2"/>
          <w:sz w:val="24"/>
          <w:szCs w:val="24"/>
        </w:rPr>
        <w:t>5</w:t>
      </w:r>
      <w:r w:rsidR="00AA047B" w:rsidRPr="00E20388">
        <w:rPr>
          <w:rStyle w:val="Bodytext2"/>
          <w:sz w:val="24"/>
          <w:szCs w:val="24"/>
        </w:rPr>
        <w:t xml:space="preserve">.2. </w:t>
      </w:r>
      <w:r w:rsidR="00F5584E" w:rsidRPr="00E20388">
        <w:rPr>
          <w:rStyle w:val="Bodytext2"/>
          <w:sz w:val="24"/>
          <w:szCs w:val="24"/>
        </w:rPr>
        <w:t>įstaigos pajamos už teikiamas paslaugas;</w:t>
      </w:r>
    </w:p>
    <w:p w14:paraId="4D01802C" w14:textId="4FA66382" w:rsidR="00F5584E" w:rsidRPr="00E20388" w:rsidRDefault="004007FC" w:rsidP="00F014DF">
      <w:pPr>
        <w:pStyle w:val="Bodytext20"/>
        <w:shd w:val="clear" w:color="auto" w:fill="auto"/>
        <w:tabs>
          <w:tab w:val="left" w:pos="1347"/>
        </w:tabs>
        <w:spacing w:line="247" w:lineRule="auto"/>
        <w:ind w:firstLine="851"/>
        <w:rPr>
          <w:sz w:val="24"/>
          <w:szCs w:val="24"/>
        </w:rPr>
      </w:pPr>
      <w:r w:rsidRPr="00E20388">
        <w:rPr>
          <w:rStyle w:val="Bodytext2"/>
          <w:sz w:val="24"/>
          <w:szCs w:val="24"/>
        </w:rPr>
        <w:t>5</w:t>
      </w:r>
      <w:r w:rsidR="00420598">
        <w:rPr>
          <w:rStyle w:val="Bodytext2"/>
          <w:sz w:val="24"/>
          <w:szCs w:val="24"/>
        </w:rPr>
        <w:t>5</w:t>
      </w:r>
      <w:r w:rsidR="00AA047B" w:rsidRPr="00E20388">
        <w:rPr>
          <w:rStyle w:val="Bodytext2"/>
          <w:sz w:val="24"/>
          <w:szCs w:val="24"/>
        </w:rPr>
        <w:t xml:space="preserve">.3. </w:t>
      </w:r>
      <w:r w:rsidR="00F5584E" w:rsidRPr="00E20388">
        <w:rPr>
          <w:rStyle w:val="Bodytext2"/>
          <w:sz w:val="24"/>
          <w:szCs w:val="24"/>
        </w:rPr>
        <w:t>fondų, organizacijų, kitų juridinių ir fizinių asmenų dovanotos ar kitaip teisėtais būdais perduotos lėšos, tikslinės paskirties lėšos pagal pavedimus;</w:t>
      </w:r>
    </w:p>
    <w:p w14:paraId="4D9EFD36" w14:textId="1F18ECDF" w:rsidR="00F5584E" w:rsidRPr="00E20388" w:rsidRDefault="004007FC" w:rsidP="00F014DF">
      <w:pPr>
        <w:pStyle w:val="Bodytext20"/>
        <w:shd w:val="clear" w:color="auto" w:fill="auto"/>
        <w:tabs>
          <w:tab w:val="left" w:pos="1376"/>
        </w:tabs>
        <w:spacing w:line="247" w:lineRule="auto"/>
        <w:ind w:firstLine="851"/>
        <w:rPr>
          <w:sz w:val="24"/>
          <w:szCs w:val="24"/>
        </w:rPr>
      </w:pPr>
      <w:r w:rsidRPr="00E20388">
        <w:rPr>
          <w:rStyle w:val="Bodytext2"/>
          <w:sz w:val="24"/>
          <w:szCs w:val="24"/>
        </w:rPr>
        <w:t>5</w:t>
      </w:r>
      <w:r w:rsidR="00420598">
        <w:rPr>
          <w:rStyle w:val="Bodytext2"/>
          <w:sz w:val="24"/>
          <w:szCs w:val="24"/>
        </w:rPr>
        <w:t>5</w:t>
      </w:r>
      <w:r w:rsidR="00AA047B" w:rsidRPr="00E20388">
        <w:rPr>
          <w:rStyle w:val="Bodytext2"/>
          <w:sz w:val="24"/>
          <w:szCs w:val="24"/>
        </w:rPr>
        <w:t xml:space="preserve">.4. </w:t>
      </w:r>
      <w:r w:rsidR="00F5584E" w:rsidRPr="00E20388">
        <w:rPr>
          <w:rStyle w:val="Bodytext2"/>
          <w:sz w:val="24"/>
          <w:szCs w:val="24"/>
        </w:rPr>
        <w:t>kitos teisėtu būdu įgytos lėšos.</w:t>
      </w:r>
    </w:p>
    <w:p w14:paraId="6764E9AA" w14:textId="1BB89D6D" w:rsidR="00F5584E" w:rsidRPr="00E20388" w:rsidRDefault="00705A22" w:rsidP="00F014DF">
      <w:pPr>
        <w:pStyle w:val="Bodytext20"/>
        <w:shd w:val="clear" w:color="auto" w:fill="auto"/>
        <w:tabs>
          <w:tab w:val="left" w:pos="1199"/>
        </w:tabs>
        <w:spacing w:line="247" w:lineRule="auto"/>
        <w:ind w:firstLine="851"/>
        <w:rPr>
          <w:sz w:val="24"/>
          <w:szCs w:val="24"/>
        </w:rPr>
      </w:pPr>
      <w:r w:rsidRPr="00E20388">
        <w:rPr>
          <w:rStyle w:val="Bodytext2"/>
          <w:sz w:val="24"/>
          <w:szCs w:val="24"/>
        </w:rPr>
        <w:t>5</w:t>
      </w:r>
      <w:r w:rsidR="00420598">
        <w:rPr>
          <w:rStyle w:val="Bodytext2"/>
          <w:sz w:val="24"/>
          <w:szCs w:val="24"/>
        </w:rPr>
        <w:t>6</w:t>
      </w:r>
      <w:r w:rsidR="00AA047B" w:rsidRPr="00E20388">
        <w:rPr>
          <w:rStyle w:val="Bodytext2"/>
          <w:sz w:val="24"/>
          <w:szCs w:val="24"/>
        </w:rPr>
        <w:t xml:space="preserve">. </w:t>
      </w:r>
      <w:r w:rsidR="00F5584E" w:rsidRPr="00E20388">
        <w:rPr>
          <w:rStyle w:val="Bodytext2"/>
          <w:sz w:val="24"/>
          <w:szCs w:val="24"/>
        </w:rPr>
        <w:t>Lėšos naudojamos teisės aktų nustatyta tvarka.</w:t>
      </w:r>
    </w:p>
    <w:p w14:paraId="256511ED" w14:textId="66744928" w:rsidR="00F5584E" w:rsidRPr="00E20388" w:rsidRDefault="00705A22" w:rsidP="00F014DF">
      <w:pPr>
        <w:pStyle w:val="Bodytext20"/>
        <w:shd w:val="clear" w:color="auto" w:fill="auto"/>
        <w:tabs>
          <w:tab w:val="left" w:pos="1164"/>
        </w:tabs>
        <w:spacing w:line="247" w:lineRule="auto"/>
        <w:ind w:firstLine="851"/>
        <w:rPr>
          <w:sz w:val="24"/>
          <w:szCs w:val="24"/>
        </w:rPr>
      </w:pPr>
      <w:r w:rsidRPr="00E20388">
        <w:rPr>
          <w:rStyle w:val="Bodytext2"/>
          <w:sz w:val="24"/>
          <w:szCs w:val="24"/>
        </w:rPr>
        <w:t>5</w:t>
      </w:r>
      <w:r w:rsidR="00420598">
        <w:rPr>
          <w:rStyle w:val="Bodytext2"/>
          <w:sz w:val="24"/>
          <w:szCs w:val="24"/>
        </w:rPr>
        <w:t>7</w:t>
      </w:r>
      <w:r w:rsidR="00AA047B" w:rsidRPr="00E20388">
        <w:rPr>
          <w:rStyle w:val="Bodytext2"/>
          <w:sz w:val="24"/>
          <w:szCs w:val="24"/>
        </w:rPr>
        <w:t xml:space="preserve">. </w:t>
      </w:r>
      <w:r w:rsidR="00F5584E" w:rsidRPr="00E20388">
        <w:rPr>
          <w:rStyle w:val="Bodytext2"/>
          <w:sz w:val="24"/>
          <w:szCs w:val="24"/>
        </w:rPr>
        <w:t>Mokykla buhalterinę apskaitą organizuoja ir finansinę atskaitomybę tvarko teisės aktų nustatyta tvarka.</w:t>
      </w:r>
    </w:p>
    <w:p w14:paraId="316D6B8B" w14:textId="752551A4" w:rsidR="00F5584E" w:rsidRPr="00E20388" w:rsidRDefault="008B18F8" w:rsidP="00F014DF">
      <w:pPr>
        <w:pStyle w:val="Bodytext20"/>
        <w:shd w:val="clear" w:color="auto" w:fill="auto"/>
        <w:tabs>
          <w:tab w:val="left" w:pos="1199"/>
        </w:tabs>
        <w:spacing w:line="247" w:lineRule="auto"/>
        <w:ind w:firstLine="851"/>
        <w:rPr>
          <w:sz w:val="24"/>
          <w:szCs w:val="24"/>
        </w:rPr>
      </w:pPr>
      <w:r w:rsidRPr="00E20388">
        <w:rPr>
          <w:rStyle w:val="Bodytext2"/>
          <w:sz w:val="24"/>
          <w:szCs w:val="24"/>
        </w:rPr>
        <w:t>5</w:t>
      </w:r>
      <w:r w:rsidR="00420598">
        <w:rPr>
          <w:rStyle w:val="Bodytext2"/>
          <w:sz w:val="24"/>
          <w:szCs w:val="24"/>
        </w:rPr>
        <w:t>8</w:t>
      </w:r>
      <w:r w:rsidR="00AA047B" w:rsidRPr="00E20388">
        <w:rPr>
          <w:rStyle w:val="Bodytext2"/>
          <w:sz w:val="24"/>
          <w:szCs w:val="24"/>
        </w:rPr>
        <w:t xml:space="preserve">. </w:t>
      </w:r>
      <w:r w:rsidR="00F5584E" w:rsidRPr="00E20388">
        <w:rPr>
          <w:rStyle w:val="Bodytext2"/>
          <w:sz w:val="24"/>
          <w:szCs w:val="24"/>
        </w:rPr>
        <w:t>Mokyklos finansinė veikla kontroliuojama teisės aktų nustatyta tvarka.</w:t>
      </w:r>
    </w:p>
    <w:p w14:paraId="4DC3810C" w14:textId="4FE4E625" w:rsidR="00AA047B" w:rsidRPr="00E20388" w:rsidRDefault="008B18F8" w:rsidP="00F014DF">
      <w:pPr>
        <w:pStyle w:val="Bodytext20"/>
        <w:shd w:val="clear" w:color="auto" w:fill="auto"/>
        <w:tabs>
          <w:tab w:val="left" w:pos="1169"/>
        </w:tabs>
        <w:spacing w:line="247" w:lineRule="auto"/>
        <w:ind w:firstLine="851"/>
        <w:rPr>
          <w:rStyle w:val="Bodytext2"/>
          <w:sz w:val="24"/>
          <w:szCs w:val="24"/>
        </w:rPr>
      </w:pPr>
      <w:r w:rsidRPr="00E20388">
        <w:rPr>
          <w:rStyle w:val="Bodytext2"/>
          <w:sz w:val="24"/>
          <w:szCs w:val="24"/>
        </w:rPr>
        <w:t>5</w:t>
      </w:r>
      <w:r w:rsidR="00420598">
        <w:rPr>
          <w:rStyle w:val="Bodytext2"/>
          <w:sz w:val="24"/>
          <w:szCs w:val="24"/>
        </w:rPr>
        <w:t>9</w:t>
      </w:r>
      <w:r w:rsidR="00AA047B" w:rsidRPr="00E20388">
        <w:rPr>
          <w:rStyle w:val="Bodytext2"/>
          <w:sz w:val="24"/>
          <w:szCs w:val="24"/>
        </w:rPr>
        <w:t xml:space="preserve">. </w:t>
      </w:r>
      <w:r w:rsidR="00F5584E" w:rsidRPr="00E20388">
        <w:rPr>
          <w:rStyle w:val="Bodytext2"/>
          <w:sz w:val="24"/>
          <w:szCs w:val="24"/>
        </w:rPr>
        <w:t>Mokyklos veiklos priežiūrą atlieka Šiaulių rajono savivaldybės vykdomoji institucija, prireikus pasitelkiami išoriniai vertintojai.</w:t>
      </w:r>
    </w:p>
    <w:p w14:paraId="603A831F" w14:textId="77777777" w:rsidR="00AA047B" w:rsidRPr="00E20388" w:rsidRDefault="00AA047B" w:rsidP="00F014DF">
      <w:pPr>
        <w:pStyle w:val="Bodytext20"/>
        <w:shd w:val="clear" w:color="auto" w:fill="auto"/>
        <w:tabs>
          <w:tab w:val="left" w:pos="1169"/>
        </w:tabs>
        <w:spacing w:line="247" w:lineRule="auto"/>
        <w:ind w:firstLine="851"/>
        <w:rPr>
          <w:sz w:val="24"/>
          <w:szCs w:val="24"/>
        </w:rPr>
      </w:pPr>
    </w:p>
    <w:p w14:paraId="3FC52D54" w14:textId="77777777" w:rsidR="0061671B" w:rsidRPr="00E20388" w:rsidRDefault="00AA047B" w:rsidP="00F014DF">
      <w:pPr>
        <w:pStyle w:val="Heading10"/>
        <w:keepNext/>
        <w:keepLines/>
        <w:shd w:val="clear" w:color="auto" w:fill="auto"/>
        <w:tabs>
          <w:tab w:val="left" w:pos="3560"/>
        </w:tabs>
        <w:spacing w:before="120" w:line="247" w:lineRule="auto"/>
        <w:rPr>
          <w:rStyle w:val="Heading1"/>
          <w:b/>
          <w:bCs/>
          <w:sz w:val="24"/>
          <w:szCs w:val="24"/>
        </w:rPr>
      </w:pPr>
      <w:bookmarkStart w:id="12" w:name="bookmark9"/>
      <w:r w:rsidRPr="00E20388">
        <w:rPr>
          <w:rStyle w:val="Heading1"/>
          <w:b/>
          <w:bCs/>
          <w:sz w:val="24"/>
          <w:szCs w:val="24"/>
        </w:rPr>
        <w:t>VIII</w:t>
      </w:r>
      <w:r w:rsidR="0061671B" w:rsidRPr="00E20388">
        <w:rPr>
          <w:rStyle w:val="Heading1"/>
          <w:b/>
          <w:bCs/>
          <w:sz w:val="24"/>
          <w:szCs w:val="24"/>
        </w:rPr>
        <w:t xml:space="preserve"> SKYRIUS</w:t>
      </w:r>
    </w:p>
    <w:p w14:paraId="0A68CD08" w14:textId="77777777" w:rsidR="00F5584E" w:rsidRPr="00E20388" w:rsidRDefault="00F5584E" w:rsidP="00F014DF">
      <w:pPr>
        <w:pStyle w:val="Heading10"/>
        <w:keepNext/>
        <w:keepLines/>
        <w:shd w:val="clear" w:color="auto" w:fill="auto"/>
        <w:tabs>
          <w:tab w:val="left" w:pos="3560"/>
        </w:tabs>
        <w:spacing w:line="247" w:lineRule="auto"/>
        <w:rPr>
          <w:rStyle w:val="Heading1"/>
          <w:b/>
          <w:bCs/>
          <w:sz w:val="24"/>
          <w:szCs w:val="24"/>
        </w:rPr>
      </w:pPr>
      <w:r w:rsidRPr="00E20388">
        <w:rPr>
          <w:rStyle w:val="Heading1"/>
          <w:b/>
          <w:bCs/>
          <w:sz w:val="24"/>
          <w:szCs w:val="24"/>
        </w:rPr>
        <w:t>BAIGIAMOSIOS NUOSTATOS</w:t>
      </w:r>
      <w:bookmarkEnd w:id="12"/>
    </w:p>
    <w:p w14:paraId="718E5364" w14:textId="77777777" w:rsidR="001B6AF2" w:rsidRPr="00E20388" w:rsidRDefault="001B6AF2" w:rsidP="00F014DF">
      <w:pPr>
        <w:pStyle w:val="Heading10"/>
        <w:keepNext/>
        <w:keepLines/>
        <w:shd w:val="clear" w:color="auto" w:fill="auto"/>
        <w:tabs>
          <w:tab w:val="left" w:pos="3560"/>
        </w:tabs>
        <w:spacing w:line="247" w:lineRule="auto"/>
        <w:rPr>
          <w:sz w:val="24"/>
          <w:szCs w:val="24"/>
        </w:rPr>
      </w:pPr>
    </w:p>
    <w:p w14:paraId="6C1BA0EF" w14:textId="652975D4" w:rsidR="00D03B77" w:rsidRPr="00D03B77" w:rsidRDefault="00D03B77" w:rsidP="00D03B77">
      <w:pPr>
        <w:pStyle w:val="Bodytext20"/>
        <w:tabs>
          <w:tab w:val="left" w:pos="1160"/>
        </w:tabs>
        <w:spacing w:line="247" w:lineRule="auto"/>
        <w:ind w:firstLine="851"/>
        <w:rPr>
          <w:rStyle w:val="Bodytext2"/>
          <w:sz w:val="24"/>
          <w:szCs w:val="24"/>
        </w:rPr>
      </w:pPr>
      <w:r>
        <w:rPr>
          <w:rStyle w:val="Bodytext2"/>
          <w:sz w:val="24"/>
          <w:szCs w:val="24"/>
        </w:rPr>
        <w:t>60</w:t>
      </w:r>
      <w:r w:rsidRPr="00D03B77">
        <w:rPr>
          <w:rStyle w:val="Bodytext2"/>
          <w:sz w:val="24"/>
          <w:szCs w:val="24"/>
        </w:rPr>
        <w:t>.</w:t>
      </w:r>
      <w:r w:rsidRPr="00D03B77">
        <w:rPr>
          <w:rStyle w:val="Bodytext2"/>
          <w:sz w:val="24"/>
          <w:szCs w:val="24"/>
        </w:rPr>
        <w:tab/>
        <w:t xml:space="preserve"> Mokykla turi interneto svetainę, atitinkančią teisės aktų nustatytus reikalavimus, kurioje nuolat pateikiama ir atnaujinama informacija visuomenei apie Mokyklos veiklą.</w:t>
      </w:r>
    </w:p>
    <w:p w14:paraId="2BE0EF3F" w14:textId="15F5FE20" w:rsidR="00D03B77" w:rsidRDefault="00D03B77" w:rsidP="00D03B77">
      <w:pPr>
        <w:pStyle w:val="Bodytext20"/>
        <w:shd w:val="clear" w:color="auto" w:fill="auto"/>
        <w:tabs>
          <w:tab w:val="left" w:pos="1160"/>
        </w:tabs>
        <w:spacing w:line="247" w:lineRule="auto"/>
        <w:ind w:firstLine="851"/>
        <w:rPr>
          <w:rStyle w:val="Bodytext2"/>
          <w:sz w:val="24"/>
          <w:szCs w:val="24"/>
        </w:rPr>
      </w:pPr>
      <w:r w:rsidRPr="00D03B77">
        <w:rPr>
          <w:rStyle w:val="Bodytext2"/>
          <w:sz w:val="24"/>
          <w:szCs w:val="24"/>
        </w:rPr>
        <w:t>6</w:t>
      </w:r>
      <w:r>
        <w:rPr>
          <w:rStyle w:val="Bodytext2"/>
          <w:sz w:val="24"/>
          <w:szCs w:val="24"/>
        </w:rPr>
        <w:t>1</w:t>
      </w:r>
      <w:r w:rsidRPr="00D03B77">
        <w:rPr>
          <w:rStyle w:val="Bodytext2"/>
          <w:sz w:val="24"/>
          <w:szCs w:val="24"/>
        </w:rPr>
        <w:t>.</w:t>
      </w:r>
      <w:r w:rsidRPr="00D03B77">
        <w:rPr>
          <w:rStyle w:val="Bodytext2"/>
          <w:sz w:val="24"/>
          <w:szCs w:val="24"/>
        </w:rPr>
        <w:tab/>
        <w:t xml:space="preserve"> Mokyklos interneto svetainėje ir kitose visuomenės informavimo priemonėse skelbiama informacija apie Mokyklos vykdomas formaliojo ir neformaliojo švietimo programas, jų pasirinkimo galimybes, priėmimo sąlygas, mokamas paslaugas, mokytojų kvalifikaciją, veiklos kokybės įsivertinimo rezultatus ir išvadas, Mokyklos bendruomenės tradicijas, pasiekimus ir kitas Mokyklos vykdomas veiklas</w:t>
      </w:r>
      <w:r>
        <w:rPr>
          <w:rStyle w:val="Bodytext2"/>
          <w:sz w:val="24"/>
          <w:szCs w:val="24"/>
        </w:rPr>
        <w:t>.</w:t>
      </w:r>
    </w:p>
    <w:p w14:paraId="7C2218F6" w14:textId="1602265E" w:rsidR="00F5584E" w:rsidRPr="00D03B77" w:rsidRDefault="00420598" w:rsidP="00D03B77">
      <w:pPr>
        <w:pStyle w:val="Bodytext20"/>
        <w:shd w:val="clear" w:color="auto" w:fill="auto"/>
        <w:tabs>
          <w:tab w:val="left" w:pos="1160"/>
        </w:tabs>
        <w:spacing w:line="247" w:lineRule="auto"/>
        <w:ind w:firstLine="851"/>
        <w:rPr>
          <w:rStyle w:val="Bodytext2"/>
          <w:sz w:val="24"/>
          <w:szCs w:val="24"/>
        </w:rPr>
      </w:pPr>
      <w:r>
        <w:rPr>
          <w:rStyle w:val="Bodytext2"/>
          <w:sz w:val="24"/>
          <w:szCs w:val="24"/>
        </w:rPr>
        <w:t>6</w:t>
      </w:r>
      <w:r w:rsidR="00D03B77">
        <w:rPr>
          <w:rStyle w:val="Bodytext2"/>
          <w:sz w:val="24"/>
          <w:szCs w:val="24"/>
        </w:rPr>
        <w:t>2</w:t>
      </w:r>
      <w:r w:rsidR="00AA047B" w:rsidRPr="00D419E4">
        <w:rPr>
          <w:rStyle w:val="Bodytext2"/>
          <w:sz w:val="24"/>
          <w:szCs w:val="24"/>
        </w:rPr>
        <w:t xml:space="preserve">. </w:t>
      </w:r>
      <w:r w:rsidR="006D72FB" w:rsidRPr="00D419E4">
        <w:rPr>
          <w:rStyle w:val="Bodytext2"/>
          <w:sz w:val="24"/>
          <w:szCs w:val="24"/>
        </w:rPr>
        <w:t>M</w:t>
      </w:r>
      <w:r w:rsidR="002F46DA" w:rsidRPr="00D419E4">
        <w:rPr>
          <w:rStyle w:val="Bodytext2"/>
          <w:sz w:val="24"/>
          <w:szCs w:val="24"/>
        </w:rPr>
        <w:t xml:space="preserve">okyklos </w:t>
      </w:r>
      <w:r w:rsidR="002F46DA" w:rsidRPr="00D03B77">
        <w:rPr>
          <w:rStyle w:val="Bodytext2"/>
          <w:sz w:val="24"/>
          <w:szCs w:val="24"/>
        </w:rPr>
        <w:t xml:space="preserve">direktoriui nesant </w:t>
      </w:r>
      <w:r w:rsidR="00D0075D" w:rsidRPr="00D03B77">
        <w:rPr>
          <w:rStyle w:val="Bodytext2"/>
          <w:sz w:val="24"/>
          <w:szCs w:val="24"/>
        </w:rPr>
        <w:t>M</w:t>
      </w:r>
      <w:r w:rsidR="002F46DA" w:rsidRPr="00D03B77">
        <w:rPr>
          <w:rStyle w:val="Bodytext2"/>
          <w:sz w:val="24"/>
          <w:szCs w:val="24"/>
        </w:rPr>
        <w:t>okykloje (sergant, išvykus į komandiruotę, atostogų metu</w:t>
      </w:r>
      <w:r w:rsidR="00803C93" w:rsidRPr="00D03B77">
        <w:rPr>
          <w:rStyle w:val="Bodytext2"/>
          <w:sz w:val="24"/>
          <w:szCs w:val="24"/>
        </w:rPr>
        <w:t>)</w:t>
      </w:r>
      <w:r w:rsidR="002F46DA" w:rsidRPr="00D03B77">
        <w:rPr>
          <w:rStyle w:val="Bodytext2"/>
          <w:sz w:val="24"/>
          <w:szCs w:val="24"/>
        </w:rPr>
        <w:t xml:space="preserve"> jo funkcijas atlieka </w:t>
      </w:r>
      <w:r w:rsidR="00F6235F" w:rsidRPr="00D03B77">
        <w:rPr>
          <w:rStyle w:val="Bodytext2"/>
          <w:sz w:val="24"/>
          <w:szCs w:val="24"/>
        </w:rPr>
        <w:t>direktoriaus įsakymu</w:t>
      </w:r>
      <w:r w:rsidR="00900751" w:rsidRPr="00D03B77">
        <w:rPr>
          <w:rStyle w:val="Bodytext2"/>
          <w:sz w:val="24"/>
          <w:szCs w:val="24"/>
        </w:rPr>
        <w:t xml:space="preserve"> paskirtas </w:t>
      </w:r>
      <w:r w:rsidR="00D03B77" w:rsidRPr="00D03B77">
        <w:rPr>
          <w:rStyle w:val="Bodytext2"/>
          <w:sz w:val="24"/>
          <w:szCs w:val="24"/>
        </w:rPr>
        <w:t>mokytojas</w:t>
      </w:r>
      <w:r w:rsidR="002F46DA" w:rsidRPr="00D03B77">
        <w:rPr>
          <w:rStyle w:val="Bodytext2"/>
          <w:sz w:val="24"/>
          <w:szCs w:val="24"/>
        </w:rPr>
        <w:t>;</w:t>
      </w:r>
    </w:p>
    <w:p w14:paraId="0E980AA8" w14:textId="31780DAC" w:rsidR="00F45F4A" w:rsidRPr="00E20388" w:rsidRDefault="00420598" w:rsidP="00F45F4A">
      <w:pPr>
        <w:pStyle w:val="Bodytext20"/>
        <w:shd w:val="clear" w:color="auto" w:fill="auto"/>
        <w:tabs>
          <w:tab w:val="left" w:pos="1160"/>
        </w:tabs>
        <w:spacing w:line="247" w:lineRule="auto"/>
        <w:ind w:firstLine="851"/>
        <w:rPr>
          <w:sz w:val="24"/>
          <w:szCs w:val="24"/>
        </w:rPr>
      </w:pPr>
      <w:r>
        <w:rPr>
          <w:rStyle w:val="Bodytext2"/>
          <w:sz w:val="24"/>
          <w:szCs w:val="24"/>
        </w:rPr>
        <w:t>6</w:t>
      </w:r>
      <w:r w:rsidR="00D03B77">
        <w:rPr>
          <w:rStyle w:val="Bodytext2"/>
          <w:sz w:val="24"/>
          <w:szCs w:val="24"/>
        </w:rPr>
        <w:t>3</w:t>
      </w:r>
      <w:r w:rsidR="00F45F4A" w:rsidRPr="00D419E4">
        <w:rPr>
          <w:rStyle w:val="Bodytext2"/>
          <w:sz w:val="24"/>
          <w:szCs w:val="24"/>
        </w:rPr>
        <w:t xml:space="preserve">. Nuostatai keičiami ir papildomi </w:t>
      </w:r>
      <w:r w:rsidR="00D03B77">
        <w:rPr>
          <w:rStyle w:val="Bodytext2"/>
          <w:sz w:val="24"/>
          <w:szCs w:val="24"/>
        </w:rPr>
        <w:t>S</w:t>
      </w:r>
      <w:r w:rsidR="00F45F4A" w:rsidRPr="00D419E4">
        <w:rPr>
          <w:rStyle w:val="Bodytext2"/>
          <w:sz w:val="24"/>
          <w:szCs w:val="24"/>
        </w:rPr>
        <w:t xml:space="preserve">avivaldybės </w:t>
      </w:r>
      <w:r w:rsidR="00F45F4A" w:rsidRPr="00E20388">
        <w:rPr>
          <w:rStyle w:val="Bodytext2"/>
          <w:sz w:val="24"/>
          <w:szCs w:val="24"/>
        </w:rPr>
        <w:t xml:space="preserve">tarybos, </w:t>
      </w:r>
      <w:r w:rsidR="00D03B77">
        <w:rPr>
          <w:rStyle w:val="Bodytext2"/>
          <w:sz w:val="24"/>
          <w:szCs w:val="24"/>
        </w:rPr>
        <w:t>S</w:t>
      </w:r>
      <w:r w:rsidR="00F45F4A" w:rsidRPr="00E20388">
        <w:rPr>
          <w:rStyle w:val="Bodytext2"/>
          <w:sz w:val="24"/>
          <w:szCs w:val="24"/>
        </w:rPr>
        <w:t xml:space="preserve">avivaldybės vykdomosios institucijos, </w:t>
      </w:r>
      <w:r w:rsidR="00D0075D">
        <w:rPr>
          <w:rStyle w:val="Bodytext2"/>
          <w:sz w:val="24"/>
          <w:szCs w:val="24"/>
        </w:rPr>
        <w:t>M</w:t>
      </w:r>
      <w:r w:rsidR="00F45F4A" w:rsidRPr="00E20388">
        <w:rPr>
          <w:rStyle w:val="Bodytext2"/>
          <w:sz w:val="24"/>
          <w:szCs w:val="24"/>
        </w:rPr>
        <w:t xml:space="preserve">okyklos direktoriaus ar </w:t>
      </w:r>
      <w:r w:rsidR="00D0075D">
        <w:rPr>
          <w:rStyle w:val="Bodytext2"/>
          <w:sz w:val="24"/>
          <w:szCs w:val="24"/>
        </w:rPr>
        <w:t>M</w:t>
      </w:r>
      <w:r w:rsidR="00F45F4A" w:rsidRPr="00E20388">
        <w:rPr>
          <w:rStyle w:val="Bodytext2"/>
          <w:sz w:val="24"/>
          <w:szCs w:val="24"/>
        </w:rPr>
        <w:t>okyklos tarybos iniciatyva.</w:t>
      </w:r>
    </w:p>
    <w:p w14:paraId="6E9347E3" w14:textId="186DD470" w:rsidR="00F5584E" w:rsidRPr="00E20388" w:rsidRDefault="00420598" w:rsidP="00F014DF">
      <w:pPr>
        <w:pStyle w:val="Bodytext20"/>
        <w:shd w:val="clear" w:color="auto" w:fill="auto"/>
        <w:tabs>
          <w:tab w:val="left" w:pos="667"/>
        </w:tabs>
        <w:spacing w:line="247" w:lineRule="auto"/>
        <w:ind w:firstLine="851"/>
        <w:rPr>
          <w:sz w:val="24"/>
          <w:szCs w:val="24"/>
        </w:rPr>
      </w:pPr>
      <w:r>
        <w:rPr>
          <w:rStyle w:val="Bodytext2"/>
          <w:sz w:val="24"/>
          <w:szCs w:val="24"/>
        </w:rPr>
        <w:t>6</w:t>
      </w:r>
      <w:r w:rsidR="00D03B77">
        <w:rPr>
          <w:rStyle w:val="Bodytext2"/>
          <w:sz w:val="24"/>
          <w:szCs w:val="24"/>
        </w:rPr>
        <w:t>4</w:t>
      </w:r>
      <w:r w:rsidR="00AA047B" w:rsidRPr="00E20388">
        <w:rPr>
          <w:rStyle w:val="Bodytext2"/>
          <w:sz w:val="24"/>
          <w:szCs w:val="24"/>
        </w:rPr>
        <w:t xml:space="preserve">. </w:t>
      </w:r>
      <w:r w:rsidR="005E2793" w:rsidRPr="00E20388">
        <w:rPr>
          <w:rStyle w:val="Bodytext2"/>
          <w:sz w:val="24"/>
          <w:szCs w:val="24"/>
        </w:rPr>
        <w:t>N</w:t>
      </w:r>
      <w:r w:rsidR="00F5584E" w:rsidRPr="00E20388">
        <w:rPr>
          <w:rStyle w:val="Bodytext2"/>
          <w:sz w:val="24"/>
          <w:szCs w:val="24"/>
        </w:rPr>
        <w:t xml:space="preserve">uostatams, jų pakeitimams, </w:t>
      </w:r>
      <w:proofErr w:type="spellStart"/>
      <w:r w:rsidR="00F5584E" w:rsidRPr="00E20388">
        <w:rPr>
          <w:rStyle w:val="Bodytext2"/>
          <w:sz w:val="24"/>
          <w:szCs w:val="24"/>
        </w:rPr>
        <w:t>papildymams</w:t>
      </w:r>
      <w:proofErr w:type="spellEnd"/>
      <w:r w:rsidR="00F5584E" w:rsidRPr="00E20388">
        <w:rPr>
          <w:rStyle w:val="Bodytext2"/>
          <w:sz w:val="24"/>
          <w:szCs w:val="24"/>
        </w:rPr>
        <w:t xml:space="preserve"> pritaria </w:t>
      </w:r>
      <w:r w:rsidR="00736E50">
        <w:rPr>
          <w:rStyle w:val="Bodytext2"/>
          <w:sz w:val="24"/>
          <w:szCs w:val="24"/>
        </w:rPr>
        <w:t>M</w:t>
      </w:r>
      <w:r w:rsidR="00F5584E" w:rsidRPr="00E20388">
        <w:rPr>
          <w:rStyle w:val="Bodytext2"/>
          <w:sz w:val="24"/>
          <w:szCs w:val="24"/>
        </w:rPr>
        <w:t>okyklos taryba, tvirtina</w:t>
      </w:r>
      <w:r w:rsidR="00AA047B" w:rsidRPr="00E20388">
        <w:rPr>
          <w:sz w:val="24"/>
          <w:szCs w:val="24"/>
        </w:rPr>
        <w:t xml:space="preserve"> </w:t>
      </w:r>
      <w:r w:rsidR="00D03B77">
        <w:rPr>
          <w:rStyle w:val="Bodytext2"/>
          <w:sz w:val="24"/>
          <w:szCs w:val="24"/>
        </w:rPr>
        <w:t>S</w:t>
      </w:r>
      <w:r w:rsidR="00F5584E" w:rsidRPr="00E20388">
        <w:rPr>
          <w:rStyle w:val="Bodytext2"/>
          <w:sz w:val="24"/>
          <w:szCs w:val="24"/>
        </w:rPr>
        <w:t>avivaldybės taryba.</w:t>
      </w:r>
    </w:p>
    <w:p w14:paraId="77C77425" w14:textId="48EB2F03" w:rsidR="00F5584E" w:rsidRPr="00E20388" w:rsidRDefault="008B18F8" w:rsidP="00F014DF">
      <w:pPr>
        <w:pStyle w:val="Bodytext20"/>
        <w:shd w:val="clear" w:color="auto" w:fill="auto"/>
        <w:tabs>
          <w:tab w:val="left" w:pos="1199"/>
        </w:tabs>
        <w:spacing w:line="247" w:lineRule="auto"/>
        <w:ind w:firstLine="851"/>
        <w:rPr>
          <w:rStyle w:val="Bodytext2"/>
          <w:sz w:val="24"/>
          <w:szCs w:val="24"/>
        </w:rPr>
      </w:pPr>
      <w:r w:rsidRPr="00E20388">
        <w:rPr>
          <w:rStyle w:val="Bodytext2"/>
          <w:sz w:val="24"/>
          <w:szCs w:val="24"/>
        </w:rPr>
        <w:t>6</w:t>
      </w:r>
      <w:r w:rsidR="00D03B77">
        <w:rPr>
          <w:rStyle w:val="Bodytext2"/>
          <w:sz w:val="24"/>
          <w:szCs w:val="24"/>
        </w:rPr>
        <w:t>5</w:t>
      </w:r>
      <w:r w:rsidR="00AA047B" w:rsidRPr="00E20388">
        <w:rPr>
          <w:rStyle w:val="Bodytext2"/>
          <w:sz w:val="24"/>
          <w:szCs w:val="24"/>
        </w:rPr>
        <w:t xml:space="preserve">. </w:t>
      </w:r>
      <w:r w:rsidR="00F5584E" w:rsidRPr="00E20388">
        <w:rPr>
          <w:rStyle w:val="Bodytext2"/>
          <w:sz w:val="24"/>
          <w:szCs w:val="24"/>
        </w:rPr>
        <w:t xml:space="preserve">Mokykla </w:t>
      </w:r>
      <w:r w:rsidR="001E1DDC" w:rsidRPr="00E20388">
        <w:rPr>
          <w:rStyle w:val="Bodytext2"/>
          <w:sz w:val="24"/>
          <w:szCs w:val="24"/>
        </w:rPr>
        <w:t>registruojam</w:t>
      </w:r>
      <w:r w:rsidR="0072483E" w:rsidRPr="00E20388">
        <w:rPr>
          <w:rStyle w:val="Bodytext2"/>
          <w:sz w:val="24"/>
          <w:szCs w:val="24"/>
        </w:rPr>
        <w:t>a</w:t>
      </w:r>
      <w:r w:rsidR="00F5584E" w:rsidRPr="00E20388">
        <w:rPr>
          <w:rStyle w:val="Bodytext2"/>
          <w:sz w:val="24"/>
          <w:szCs w:val="24"/>
        </w:rPr>
        <w:t xml:space="preserve"> teisės aktų nustatyta tvarka.</w:t>
      </w:r>
    </w:p>
    <w:p w14:paraId="39BF9EC9" w14:textId="5EB5DBF4" w:rsidR="00F5584E" w:rsidRPr="00E20388" w:rsidRDefault="00705A22" w:rsidP="00F014DF">
      <w:pPr>
        <w:pStyle w:val="Bodytext20"/>
        <w:shd w:val="clear" w:color="auto" w:fill="auto"/>
        <w:tabs>
          <w:tab w:val="left" w:pos="1199"/>
        </w:tabs>
        <w:spacing w:line="247" w:lineRule="auto"/>
        <w:ind w:firstLine="851"/>
        <w:rPr>
          <w:rStyle w:val="Bodytext2"/>
          <w:sz w:val="24"/>
          <w:szCs w:val="24"/>
        </w:rPr>
      </w:pPr>
      <w:r w:rsidRPr="00E20388">
        <w:rPr>
          <w:rStyle w:val="Bodytext2"/>
          <w:sz w:val="24"/>
          <w:szCs w:val="24"/>
        </w:rPr>
        <w:t>6</w:t>
      </w:r>
      <w:r w:rsidR="00D03B77">
        <w:rPr>
          <w:rStyle w:val="Bodytext2"/>
          <w:sz w:val="24"/>
          <w:szCs w:val="24"/>
        </w:rPr>
        <w:t>6</w:t>
      </w:r>
      <w:r w:rsidR="00AA047B" w:rsidRPr="00E20388">
        <w:rPr>
          <w:rStyle w:val="Bodytext2"/>
          <w:sz w:val="24"/>
          <w:szCs w:val="24"/>
        </w:rPr>
        <w:t xml:space="preserve">. </w:t>
      </w:r>
      <w:r w:rsidR="00F5584E" w:rsidRPr="00E20388">
        <w:rPr>
          <w:rStyle w:val="Bodytext2"/>
          <w:sz w:val="24"/>
          <w:szCs w:val="24"/>
        </w:rPr>
        <w:t>Mokykla</w:t>
      </w:r>
      <w:r w:rsidR="001E1DDC" w:rsidRPr="00E20388">
        <w:rPr>
          <w:rStyle w:val="Bodytext2"/>
          <w:sz w:val="24"/>
          <w:szCs w:val="24"/>
        </w:rPr>
        <w:t xml:space="preserve"> reorganizuojam</w:t>
      </w:r>
      <w:r w:rsidR="0072483E" w:rsidRPr="00E20388">
        <w:rPr>
          <w:rStyle w:val="Bodytext2"/>
          <w:sz w:val="24"/>
          <w:szCs w:val="24"/>
        </w:rPr>
        <w:t>a</w:t>
      </w:r>
      <w:r w:rsidR="001E1DDC" w:rsidRPr="00E20388">
        <w:rPr>
          <w:rStyle w:val="Bodytext2"/>
          <w:sz w:val="24"/>
          <w:szCs w:val="24"/>
        </w:rPr>
        <w:t>, likviduojam</w:t>
      </w:r>
      <w:r w:rsidR="0072483E" w:rsidRPr="00E20388">
        <w:rPr>
          <w:rStyle w:val="Bodytext2"/>
          <w:sz w:val="24"/>
          <w:szCs w:val="24"/>
        </w:rPr>
        <w:t>a</w:t>
      </w:r>
      <w:r w:rsidR="001E1DDC" w:rsidRPr="00E20388">
        <w:rPr>
          <w:rStyle w:val="Bodytext2"/>
          <w:sz w:val="24"/>
          <w:szCs w:val="24"/>
        </w:rPr>
        <w:t xml:space="preserve"> ar pertvarkom</w:t>
      </w:r>
      <w:r w:rsidR="0072483E" w:rsidRPr="00E20388">
        <w:rPr>
          <w:rStyle w:val="Bodytext2"/>
          <w:sz w:val="24"/>
          <w:szCs w:val="24"/>
        </w:rPr>
        <w:t>a</w:t>
      </w:r>
      <w:r w:rsidR="00F5584E" w:rsidRPr="00E20388">
        <w:rPr>
          <w:rStyle w:val="Bodytext2"/>
          <w:sz w:val="24"/>
          <w:szCs w:val="24"/>
        </w:rPr>
        <w:t xml:space="preserve"> teisės aktų nustatyta tvarka.</w:t>
      </w:r>
    </w:p>
    <w:p w14:paraId="073B5BDD" w14:textId="5AB34DDD" w:rsidR="008A2B58" w:rsidRPr="00E20388" w:rsidRDefault="008A2B58" w:rsidP="00F014DF">
      <w:pPr>
        <w:pStyle w:val="Bodytext20"/>
        <w:shd w:val="clear" w:color="auto" w:fill="auto"/>
        <w:tabs>
          <w:tab w:val="left" w:pos="1199"/>
        </w:tabs>
        <w:spacing w:line="247" w:lineRule="auto"/>
        <w:ind w:firstLine="851"/>
        <w:rPr>
          <w:rStyle w:val="Bodytext2"/>
          <w:sz w:val="24"/>
          <w:szCs w:val="24"/>
        </w:rPr>
      </w:pPr>
      <w:r w:rsidRPr="00E20388">
        <w:rPr>
          <w:rStyle w:val="Bodytext2"/>
          <w:sz w:val="24"/>
          <w:szCs w:val="24"/>
        </w:rPr>
        <w:t>6</w:t>
      </w:r>
      <w:r w:rsidR="00D03B77">
        <w:rPr>
          <w:rStyle w:val="Bodytext2"/>
          <w:sz w:val="24"/>
          <w:szCs w:val="24"/>
        </w:rPr>
        <w:t>7</w:t>
      </w:r>
      <w:r w:rsidRPr="00E20388">
        <w:rPr>
          <w:rStyle w:val="Bodytext2"/>
          <w:sz w:val="24"/>
          <w:szCs w:val="24"/>
        </w:rPr>
        <w:t>. Pasikeitus teisės aktams, reglamentuojantiems šiuose Nuostatuose išdėstytus klausimus, taikomos tų teisės aktų nuostatos.</w:t>
      </w:r>
    </w:p>
    <w:p w14:paraId="0B3FF4C5" w14:textId="5BF94915" w:rsidR="008A2B58" w:rsidRPr="00E20388" w:rsidRDefault="008A2B58" w:rsidP="00F014DF">
      <w:pPr>
        <w:pStyle w:val="Bodytext20"/>
        <w:shd w:val="clear" w:color="auto" w:fill="auto"/>
        <w:tabs>
          <w:tab w:val="left" w:pos="1199"/>
        </w:tabs>
        <w:spacing w:line="247" w:lineRule="auto"/>
        <w:ind w:firstLine="851"/>
        <w:rPr>
          <w:rStyle w:val="Bodytext2"/>
          <w:sz w:val="24"/>
          <w:szCs w:val="24"/>
        </w:rPr>
      </w:pPr>
      <w:r w:rsidRPr="00E20388">
        <w:rPr>
          <w:rStyle w:val="Bodytext2"/>
          <w:sz w:val="24"/>
          <w:szCs w:val="24"/>
        </w:rPr>
        <w:t>6</w:t>
      </w:r>
      <w:r w:rsidR="00D03B77">
        <w:rPr>
          <w:rStyle w:val="Bodytext2"/>
          <w:sz w:val="24"/>
          <w:szCs w:val="24"/>
        </w:rPr>
        <w:t>8</w:t>
      </w:r>
      <w:r w:rsidRPr="00E20388">
        <w:rPr>
          <w:rStyle w:val="Bodytext2"/>
          <w:sz w:val="24"/>
          <w:szCs w:val="24"/>
        </w:rPr>
        <w:t xml:space="preserve">. </w:t>
      </w:r>
      <w:r w:rsidR="00D03B77">
        <w:rPr>
          <w:rStyle w:val="Bodytext2"/>
          <w:sz w:val="24"/>
          <w:szCs w:val="24"/>
        </w:rPr>
        <w:t>S</w:t>
      </w:r>
      <w:r w:rsidRPr="00E20388">
        <w:rPr>
          <w:rStyle w:val="Bodytext2"/>
          <w:sz w:val="24"/>
          <w:szCs w:val="24"/>
        </w:rPr>
        <w:t xml:space="preserve">avivaldybės taryba vykdo teisės aktuose </w:t>
      </w:r>
      <w:r w:rsidR="00D0075D">
        <w:rPr>
          <w:rStyle w:val="Bodytext2"/>
          <w:sz w:val="24"/>
          <w:szCs w:val="24"/>
        </w:rPr>
        <w:t>M</w:t>
      </w:r>
      <w:r w:rsidRPr="00E20388">
        <w:rPr>
          <w:rStyle w:val="Bodytext2"/>
          <w:sz w:val="24"/>
          <w:szCs w:val="24"/>
        </w:rPr>
        <w:t xml:space="preserve">okyklos savininkei priskirtas funkcijas. Jei Lietuvos Respublikos norminiai aktai ar </w:t>
      </w:r>
      <w:r w:rsidR="00D03B77">
        <w:rPr>
          <w:rStyle w:val="Bodytext2"/>
          <w:sz w:val="24"/>
          <w:szCs w:val="24"/>
        </w:rPr>
        <w:t>S</w:t>
      </w:r>
      <w:r w:rsidRPr="00E20388">
        <w:rPr>
          <w:rStyle w:val="Bodytext2"/>
          <w:sz w:val="24"/>
          <w:szCs w:val="24"/>
        </w:rPr>
        <w:t xml:space="preserve">avivaldybės tarybos priimti teisės aktai nustato, kad atskiras </w:t>
      </w:r>
      <w:r w:rsidR="00D0075D">
        <w:rPr>
          <w:rStyle w:val="Bodytext2"/>
          <w:sz w:val="24"/>
          <w:szCs w:val="24"/>
        </w:rPr>
        <w:t>S</w:t>
      </w:r>
      <w:r w:rsidRPr="00E20388">
        <w:rPr>
          <w:rStyle w:val="Bodytext2"/>
          <w:sz w:val="24"/>
          <w:szCs w:val="24"/>
        </w:rPr>
        <w:t xml:space="preserve">avivaldybės tarybos kompetencijos funkcijas gali vykdyti </w:t>
      </w:r>
      <w:r w:rsidR="00D03B77">
        <w:rPr>
          <w:rStyle w:val="Bodytext2"/>
          <w:sz w:val="24"/>
          <w:szCs w:val="24"/>
        </w:rPr>
        <w:t>S</w:t>
      </w:r>
      <w:r w:rsidRPr="00E20388">
        <w:rPr>
          <w:rStyle w:val="Bodytext2"/>
          <w:sz w:val="24"/>
          <w:szCs w:val="24"/>
        </w:rPr>
        <w:t xml:space="preserve">avivaldybės administracijos direktorius, šias funkcijas vykdo </w:t>
      </w:r>
      <w:r w:rsidR="00F014DF" w:rsidRPr="00E20388">
        <w:rPr>
          <w:rStyle w:val="Bodytext2"/>
          <w:sz w:val="24"/>
          <w:szCs w:val="24"/>
        </w:rPr>
        <w:t>administracijos direktorius be atskiro šių Nuostatų pakeitimo</w:t>
      </w:r>
      <w:r w:rsidR="00394CC7" w:rsidRPr="00E20388">
        <w:rPr>
          <w:rStyle w:val="Bodytext2"/>
          <w:sz w:val="24"/>
          <w:szCs w:val="24"/>
        </w:rPr>
        <w:t>.</w:t>
      </w:r>
      <w:r w:rsidRPr="00E20388">
        <w:rPr>
          <w:rStyle w:val="Bodytext2"/>
          <w:sz w:val="24"/>
          <w:szCs w:val="24"/>
        </w:rPr>
        <w:t xml:space="preserve">  </w:t>
      </w:r>
    </w:p>
    <w:p w14:paraId="2F9DE7FC" w14:textId="77777777" w:rsidR="00AE7C69" w:rsidRPr="00E20388" w:rsidRDefault="00AE7C69" w:rsidP="00F014DF">
      <w:pPr>
        <w:pStyle w:val="Bodytext20"/>
        <w:shd w:val="clear" w:color="auto" w:fill="auto"/>
        <w:tabs>
          <w:tab w:val="left" w:pos="1199"/>
        </w:tabs>
        <w:spacing w:line="247" w:lineRule="auto"/>
        <w:ind w:firstLine="851"/>
        <w:rPr>
          <w:sz w:val="24"/>
          <w:szCs w:val="24"/>
        </w:rPr>
      </w:pPr>
    </w:p>
    <w:p w14:paraId="57D96DC9" w14:textId="77777777" w:rsidR="00AA047B" w:rsidRPr="00E20388" w:rsidRDefault="00AA047B" w:rsidP="00F014DF">
      <w:pPr>
        <w:pStyle w:val="Bodytext20"/>
        <w:shd w:val="clear" w:color="auto" w:fill="auto"/>
        <w:spacing w:line="247" w:lineRule="auto"/>
        <w:jc w:val="center"/>
        <w:rPr>
          <w:rStyle w:val="Bodytext2"/>
          <w:sz w:val="24"/>
          <w:szCs w:val="24"/>
        </w:rPr>
      </w:pPr>
      <w:r w:rsidRPr="00E20388">
        <w:rPr>
          <w:rStyle w:val="Bodytext2"/>
          <w:sz w:val="24"/>
          <w:szCs w:val="24"/>
        </w:rPr>
        <w:t>________________</w:t>
      </w:r>
    </w:p>
    <w:p w14:paraId="4B559D8C" w14:textId="77777777" w:rsidR="00AA047B" w:rsidRPr="00E20388" w:rsidRDefault="00AA047B" w:rsidP="00F014DF">
      <w:pPr>
        <w:pStyle w:val="Bodytext20"/>
        <w:shd w:val="clear" w:color="auto" w:fill="auto"/>
        <w:spacing w:line="247" w:lineRule="auto"/>
        <w:jc w:val="left"/>
        <w:rPr>
          <w:rStyle w:val="Bodytext2"/>
          <w:sz w:val="24"/>
          <w:szCs w:val="24"/>
        </w:rPr>
      </w:pPr>
    </w:p>
    <w:p w14:paraId="2E89E26C" w14:textId="77777777" w:rsidR="001B6AF2" w:rsidRPr="00E20388" w:rsidRDefault="001B6AF2" w:rsidP="00F014DF">
      <w:pPr>
        <w:pStyle w:val="Bodytext20"/>
        <w:shd w:val="clear" w:color="auto" w:fill="auto"/>
        <w:spacing w:line="247" w:lineRule="auto"/>
        <w:jc w:val="left"/>
        <w:rPr>
          <w:rStyle w:val="Bodytext2"/>
          <w:sz w:val="24"/>
          <w:szCs w:val="24"/>
        </w:rPr>
      </w:pPr>
    </w:p>
    <w:p w14:paraId="7AC0058C" w14:textId="77777777" w:rsidR="00AA047B" w:rsidRPr="00E20388" w:rsidRDefault="00F5584E" w:rsidP="00F014DF">
      <w:pPr>
        <w:pStyle w:val="Bodytext20"/>
        <w:shd w:val="clear" w:color="auto" w:fill="auto"/>
        <w:spacing w:line="247" w:lineRule="auto"/>
        <w:jc w:val="left"/>
        <w:rPr>
          <w:rStyle w:val="Bodytext2"/>
          <w:sz w:val="24"/>
          <w:szCs w:val="24"/>
        </w:rPr>
      </w:pPr>
      <w:r w:rsidRPr="00E20388">
        <w:rPr>
          <w:rStyle w:val="Bodytext2"/>
          <w:sz w:val="24"/>
          <w:szCs w:val="24"/>
        </w:rPr>
        <w:t xml:space="preserve">PRITARTA </w:t>
      </w:r>
    </w:p>
    <w:p w14:paraId="33A1D488" w14:textId="77777777" w:rsidR="00AA047B" w:rsidRPr="00E20388" w:rsidRDefault="00F5584E" w:rsidP="00F014DF">
      <w:pPr>
        <w:pStyle w:val="Bodytext20"/>
        <w:shd w:val="clear" w:color="auto" w:fill="auto"/>
        <w:spacing w:line="247" w:lineRule="auto"/>
        <w:jc w:val="left"/>
        <w:rPr>
          <w:rStyle w:val="Bodytext2"/>
          <w:sz w:val="24"/>
          <w:szCs w:val="24"/>
        </w:rPr>
      </w:pPr>
      <w:r w:rsidRPr="00E20388">
        <w:rPr>
          <w:rStyle w:val="Bodytext2"/>
          <w:sz w:val="24"/>
          <w:szCs w:val="24"/>
        </w:rPr>
        <w:t xml:space="preserve">Mokyklos tarybos </w:t>
      </w:r>
    </w:p>
    <w:p w14:paraId="626324DE" w14:textId="372F00C5" w:rsidR="00AA047B" w:rsidRPr="00E20388" w:rsidRDefault="00F5584E" w:rsidP="00F014DF">
      <w:pPr>
        <w:pStyle w:val="Bodytext20"/>
        <w:shd w:val="clear" w:color="auto" w:fill="auto"/>
        <w:spacing w:line="247" w:lineRule="auto"/>
        <w:jc w:val="left"/>
        <w:rPr>
          <w:rStyle w:val="Bodytext2"/>
          <w:sz w:val="24"/>
          <w:szCs w:val="24"/>
        </w:rPr>
      </w:pPr>
      <w:r w:rsidRPr="00E20388">
        <w:rPr>
          <w:rStyle w:val="Bodytext2"/>
          <w:sz w:val="24"/>
          <w:szCs w:val="24"/>
        </w:rPr>
        <w:t>201</w:t>
      </w:r>
      <w:r w:rsidR="009A048C" w:rsidRPr="00E20388">
        <w:rPr>
          <w:rStyle w:val="Bodytext2"/>
          <w:sz w:val="24"/>
          <w:szCs w:val="24"/>
        </w:rPr>
        <w:t>8-</w:t>
      </w:r>
      <w:r w:rsidR="00F45F4A">
        <w:rPr>
          <w:rStyle w:val="Bodytext2"/>
          <w:sz w:val="24"/>
          <w:szCs w:val="24"/>
        </w:rPr>
        <w:t>1</w:t>
      </w:r>
      <w:r w:rsidR="00216680">
        <w:rPr>
          <w:rStyle w:val="Bodytext2"/>
          <w:sz w:val="24"/>
          <w:szCs w:val="24"/>
        </w:rPr>
        <w:t>2</w:t>
      </w:r>
      <w:r w:rsidR="001D3AD9" w:rsidRPr="00E20388">
        <w:rPr>
          <w:rStyle w:val="Bodytext2"/>
          <w:sz w:val="24"/>
          <w:szCs w:val="24"/>
        </w:rPr>
        <w:t>-</w:t>
      </w:r>
      <w:r w:rsidR="00216680">
        <w:rPr>
          <w:rStyle w:val="Bodytext2"/>
          <w:sz w:val="24"/>
          <w:szCs w:val="24"/>
        </w:rPr>
        <w:t>10</w:t>
      </w:r>
      <w:r w:rsidR="00F45F4A">
        <w:rPr>
          <w:rStyle w:val="Bodytext2"/>
          <w:sz w:val="24"/>
          <w:szCs w:val="24"/>
        </w:rPr>
        <w:t xml:space="preserve"> </w:t>
      </w:r>
      <w:r w:rsidRPr="00E20388">
        <w:rPr>
          <w:rStyle w:val="Bodytext2"/>
          <w:sz w:val="24"/>
          <w:szCs w:val="24"/>
        </w:rPr>
        <w:t xml:space="preserve">posėdžio </w:t>
      </w:r>
    </w:p>
    <w:p w14:paraId="108A5316" w14:textId="213D5584" w:rsidR="00AA047B" w:rsidRPr="00E20388" w:rsidRDefault="00F5584E" w:rsidP="00F014DF">
      <w:pPr>
        <w:pStyle w:val="Bodytext20"/>
        <w:shd w:val="clear" w:color="auto" w:fill="auto"/>
        <w:spacing w:line="247" w:lineRule="auto"/>
        <w:jc w:val="left"/>
        <w:rPr>
          <w:rStyle w:val="Bodytext2"/>
          <w:sz w:val="24"/>
          <w:szCs w:val="24"/>
        </w:rPr>
      </w:pPr>
      <w:r w:rsidRPr="00E20388">
        <w:rPr>
          <w:rStyle w:val="Bodytext2"/>
          <w:sz w:val="24"/>
          <w:szCs w:val="24"/>
        </w:rPr>
        <w:t xml:space="preserve">protokoliniu nutarimu </w:t>
      </w:r>
      <w:r w:rsidR="008B18F8" w:rsidRPr="00E20388">
        <w:rPr>
          <w:rStyle w:val="Bodytext2"/>
          <w:sz w:val="24"/>
          <w:szCs w:val="24"/>
        </w:rPr>
        <w:t xml:space="preserve">Nr. </w:t>
      </w:r>
      <w:r w:rsidR="00216680">
        <w:rPr>
          <w:rStyle w:val="Bodytext2"/>
          <w:sz w:val="24"/>
          <w:szCs w:val="24"/>
        </w:rPr>
        <w:t>7</w:t>
      </w:r>
    </w:p>
    <w:p w14:paraId="25A21ED4" w14:textId="77777777" w:rsidR="003224B7" w:rsidRPr="00E20388" w:rsidRDefault="003224B7" w:rsidP="00F014DF">
      <w:pPr>
        <w:pStyle w:val="Bodytext20"/>
        <w:shd w:val="clear" w:color="auto" w:fill="auto"/>
        <w:spacing w:line="247" w:lineRule="auto"/>
        <w:jc w:val="left"/>
        <w:rPr>
          <w:rStyle w:val="Bodytext2"/>
          <w:sz w:val="24"/>
          <w:szCs w:val="24"/>
        </w:rPr>
      </w:pPr>
    </w:p>
    <w:sectPr w:rsidR="003224B7" w:rsidRPr="00E20388" w:rsidSect="00686505">
      <w:headerReference w:type="default" r:id="rId9"/>
      <w:type w:val="continuous"/>
      <w:pgSz w:w="11909" w:h="16840"/>
      <w:pgMar w:top="1134" w:right="567" w:bottom="1134" w:left="1701" w:header="283" w:footer="6" w:gutter="0"/>
      <w:cols w:space="1296"/>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2DC44" w14:textId="77777777" w:rsidR="00FE3673" w:rsidRDefault="00FE3673">
      <w:r>
        <w:separator/>
      </w:r>
    </w:p>
  </w:endnote>
  <w:endnote w:type="continuationSeparator" w:id="0">
    <w:p w14:paraId="1A3F31CE" w14:textId="77777777" w:rsidR="00FE3673" w:rsidRDefault="00FE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BA"/>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981C" w14:textId="77777777" w:rsidR="00FE3673" w:rsidRDefault="00FE3673">
      <w:r>
        <w:separator/>
      </w:r>
    </w:p>
  </w:footnote>
  <w:footnote w:type="continuationSeparator" w:id="0">
    <w:p w14:paraId="30BAD470" w14:textId="77777777" w:rsidR="00FE3673" w:rsidRDefault="00FE3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28136"/>
      <w:docPartObj>
        <w:docPartGallery w:val="Page Numbers (Top of Page)"/>
        <w:docPartUnique/>
      </w:docPartObj>
    </w:sdtPr>
    <w:sdtEndPr>
      <w:rPr>
        <w:rFonts w:ascii="Times New Roman" w:hAnsi="Times New Roman" w:cs="Times New Roman"/>
        <w:sz w:val="20"/>
      </w:rPr>
    </w:sdtEndPr>
    <w:sdtContent>
      <w:p w14:paraId="3773836E" w14:textId="2BEB84D9" w:rsidR="00BF2336" w:rsidRPr="00686505" w:rsidRDefault="00BF2336">
        <w:pPr>
          <w:pStyle w:val="Antrats"/>
          <w:jc w:val="center"/>
          <w:rPr>
            <w:rFonts w:ascii="Times New Roman" w:hAnsi="Times New Roman" w:cs="Times New Roman"/>
            <w:sz w:val="20"/>
          </w:rPr>
        </w:pPr>
        <w:r w:rsidRPr="00686505">
          <w:rPr>
            <w:rFonts w:ascii="Times New Roman" w:hAnsi="Times New Roman" w:cs="Times New Roman"/>
            <w:sz w:val="20"/>
          </w:rPr>
          <w:fldChar w:fldCharType="begin"/>
        </w:r>
        <w:r w:rsidRPr="00686505">
          <w:rPr>
            <w:rFonts w:ascii="Times New Roman" w:hAnsi="Times New Roman" w:cs="Times New Roman"/>
            <w:sz w:val="20"/>
          </w:rPr>
          <w:instrText>PAGE   \* MERGEFORMAT</w:instrText>
        </w:r>
        <w:r w:rsidRPr="00686505">
          <w:rPr>
            <w:rFonts w:ascii="Times New Roman" w:hAnsi="Times New Roman" w:cs="Times New Roman"/>
            <w:sz w:val="20"/>
          </w:rPr>
          <w:fldChar w:fldCharType="separate"/>
        </w:r>
        <w:r w:rsidR="0036257F">
          <w:rPr>
            <w:rFonts w:ascii="Times New Roman" w:hAnsi="Times New Roman" w:cs="Times New Roman"/>
            <w:noProof/>
            <w:sz w:val="20"/>
          </w:rPr>
          <w:t>8</w:t>
        </w:r>
        <w:r w:rsidRPr="00686505">
          <w:rPr>
            <w:rFonts w:ascii="Times New Roman" w:hAnsi="Times New Roman" w:cs="Times New Roman"/>
            <w:sz w:val="20"/>
          </w:rPr>
          <w:fldChar w:fldCharType="end"/>
        </w:r>
      </w:p>
    </w:sdtContent>
  </w:sdt>
  <w:p w14:paraId="6585E455" w14:textId="77777777" w:rsidR="00BF2336" w:rsidRDefault="00BF2336">
    <w:pPr>
      <w:rPr>
        <w:color w:val="auto"/>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2921179C"/>
    <w:multiLevelType w:val="hybridMultilevel"/>
    <w:tmpl w:val="2EA61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765106"/>
    <w:multiLevelType w:val="multilevel"/>
    <w:tmpl w:val="21D2EA48"/>
    <w:lvl w:ilvl="0">
      <w:start w:val="1"/>
      <w:numFmt w:val="decimal"/>
      <w:lvlText w:val="%1."/>
      <w:lvlJc w:val="left"/>
      <w:pPr>
        <w:ind w:left="720" w:hanging="360"/>
      </w:pPr>
      <w:rPr>
        <w:b w:val="0"/>
        <w:strike w:val="0"/>
      </w:rPr>
    </w:lvl>
    <w:lvl w:ilvl="1">
      <w:start w:val="1"/>
      <w:numFmt w:val="decimal"/>
      <w:isLgl/>
      <w:lvlText w:val="%1.%2."/>
      <w:lvlJc w:val="left"/>
      <w:pPr>
        <w:ind w:left="840" w:hanging="48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CC34DF"/>
    <w:multiLevelType w:val="hybridMultilevel"/>
    <w:tmpl w:val="F9DCFE1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4A7351CB"/>
    <w:multiLevelType w:val="hybridMultilevel"/>
    <w:tmpl w:val="197059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561D588F"/>
    <w:multiLevelType w:val="hybridMultilevel"/>
    <w:tmpl w:val="777C6CEC"/>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64B13113"/>
    <w:multiLevelType w:val="hybridMultilevel"/>
    <w:tmpl w:val="E99A51D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790A5085"/>
    <w:multiLevelType w:val="hybridMultilevel"/>
    <w:tmpl w:val="1AB4C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8"/>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396"/>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59"/>
    <w:rsid w:val="00007B9F"/>
    <w:rsid w:val="000142CB"/>
    <w:rsid w:val="00035F28"/>
    <w:rsid w:val="000361AB"/>
    <w:rsid w:val="00036F2C"/>
    <w:rsid w:val="000373CC"/>
    <w:rsid w:val="00042219"/>
    <w:rsid w:val="00045C81"/>
    <w:rsid w:val="000553A7"/>
    <w:rsid w:val="00061134"/>
    <w:rsid w:val="000725EF"/>
    <w:rsid w:val="0007353D"/>
    <w:rsid w:val="00090ED4"/>
    <w:rsid w:val="000B15A4"/>
    <w:rsid w:val="000C6779"/>
    <w:rsid w:val="000D3BC9"/>
    <w:rsid w:val="000D4C58"/>
    <w:rsid w:val="000D5F38"/>
    <w:rsid w:val="000D7459"/>
    <w:rsid w:val="000E6221"/>
    <w:rsid w:val="001035DD"/>
    <w:rsid w:val="00107212"/>
    <w:rsid w:val="00113FE7"/>
    <w:rsid w:val="00120672"/>
    <w:rsid w:val="001267F7"/>
    <w:rsid w:val="00130421"/>
    <w:rsid w:val="00136449"/>
    <w:rsid w:val="001419BD"/>
    <w:rsid w:val="00157E38"/>
    <w:rsid w:val="00160C71"/>
    <w:rsid w:val="00167421"/>
    <w:rsid w:val="00182FCD"/>
    <w:rsid w:val="00191A05"/>
    <w:rsid w:val="00193565"/>
    <w:rsid w:val="001976CE"/>
    <w:rsid w:val="001A6682"/>
    <w:rsid w:val="001B02E3"/>
    <w:rsid w:val="001B2B91"/>
    <w:rsid w:val="001B2EEC"/>
    <w:rsid w:val="001B4115"/>
    <w:rsid w:val="001B6AF2"/>
    <w:rsid w:val="001D3AD9"/>
    <w:rsid w:val="001D68F3"/>
    <w:rsid w:val="001E1544"/>
    <w:rsid w:val="001E1DDC"/>
    <w:rsid w:val="001F4042"/>
    <w:rsid w:val="001F4444"/>
    <w:rsid w:val="001F57D4"/>
    <w:rsid w:val="001F7725"/>
    <w:rsid w:val="00204E73"/>
    <w:rsid w:val="00211D22"/>
    <w:rsid w:val="00216680"/>
    <w:rsid w:val="0022760E"/>
    <w:rsid w:val="00263702"/>
    <w:rsid w:val="002660ED"/>
    <w:rsid w:val="00267E8A"/>
    <w:rsid w:val="00271530"/>
    <w:rsid w:val="002763B2"/>
    <w:rsid w:val="002814E1"/>
    <w:rsid w:val="002855D6"/>
    <w:rsid w:val="00287022"/>
    <w:rsid w:val="00291B11"/>
    <w:rsid w:val="002B24CB"/>
    <w:rsid w:val="002B4041"/>
    <w:rsid w:val="002C09C0"/>
    <w:rsid w:val="002C2F93"/>
    <w:rsid w:val="002C4191"/>
    <w:rsid w:val="002C55EF"/>
    <w:rsid w:val="002D3EE2"/>
    <w:rsid w:val="002F46DA"/>
    <w:rsid w:val="002F4E89"/>
    <w:rsid w:val="003224B7"/>
    <w:rsid w:val="003242AA"/>
    <w:rsid w:val="003351AC"/>
    <w:rsid w:val="003372E0"/>
    <w:rsid w:val="00357558"/>
    <w:rsid w:val="0036257F"/>
    <w:rsid w:val="00381F25"/>
    <w:rsid w:val="00385786"/>
    <w:rsid w:val="00393E00"/>
    <w:rsid w:val="00394CC7"/>
    <w:rsid w:val="003C051C"/>
    <w:rsid w:val="003C0E88"/>
    <w:rsid w:val="003C4808"/>
    <w:rsid w:val="003E4FBE"/>
    <w:rsid w:val="004007FC"/>
    <w:rsid w:val="00420598"/>
    <w:rsid w:val="00434CA7"/>
    <w:rsid w:val="00441CA6"/>
    <w:rsid w:val="004457BB"/>
    <w:rsid w:val="0045474B"/>
    <w:rsid w:val="004605CB"/>
    <w:rsid w:val="00467AB0"/>
    <w:rsid w:val="00470B21"/>
    <w:rsid w:val="004A40EE"/>
    <w:rsid w:val="004C5462"/>
    <w:rsid w:val="004C696F"/>
    <w:rsid w:val="004D688A"/>
    <w:rsid w:val="004E58F8"/>
    <w:rsid w:val="004F2B0D"/>
    <w:rsid w:val="005143B0"/>
    <w:rsid w:val="00533737"/>
    <w:rsid w:val="00557C6F"/>
    <w:rsid w:val="00563052"/>
    <w:rsid w:val="00575275"/>
    <w:rsid w:val="00583343"/>
    <w:rsid w:val="00586461"/>
    <w:rsid w:val="00593776"/>
    <w:rsid w:val="00597D80"/>
    <w:rsid w:val="00597F02"/>
    <w:rsid w:val="005A029F"/>
    <w:rsid w:val="005B10A7"/>
    <w:rsid w:val="005C6270"/>
    <w:rsid w:val="005C7488"/>
    <w:rsid w:val="005D040E"/>
    <w:rsid w:val="005D0F83"/>
    <w:rsid w:val="005D2D6F"/>
    <w:rsid w:val="005E2793"/>
    <w:rsid w:val="00605692"/>
    <w:rsid w:val="0061500A"/>
    <w:rsid w:val="00615176"/>
    <w:rsid w:val="0061671B"/>
    <w:rsid w:val="006167BF"/>
    <w:rsid w:val="006202B0"/>
    <w:rsid w:val="0062067D"/>
    <w:rsid w:val="0062166D"/>
    <w:rsid w:val="00626FB8"/>
    <w:rsid w:val="0065132A"/>
    <w:rsid w:val="00661F2E"/>
    <w:rsid w:val="00662D57"/>
    <w:rsid w:val="00665961"/>
    <w:rsid w:val="00675901"/>
    <w:rsid w:val="00680D76"/>
    <w:rsid w:val="00686505"/>
    <w:rsid w:val="00690845"/>
    <w:rsid w:val="00692233"/>
    <w:rsid w:val="00695E44"/>
    <w:rsid w:val="00697FE0"/>
    <w:rsid w:val="006B686A"/>
    <w:rsid w:val="006B6E05"/>
    <w:rsid w:val="006C073C"/>
    <w:rsid w:val="006C2AC0"/>
    <w:rsid w:val="006C3871"/>
    <w:rsid w:val="006D133B"/>
    <w:rsid w:val="006D1AE7"/>
    <w:rsid w:val="006D1B08"/>
    <w:rsid w:val="006D72FB"/>
    <w:rsid w:val="006F00F7"/>
    <w:rsid w:val="006F0D53"/>
    <w:rsid w:val="006F7A25"/>
    <w:rsid w:val="00702D1C"/>
    <w:rsid w:val="00704B81"/>
    <w:rsid w:val="00705A22"/>
    <w:rsid w:val="00706F55"/>
    <w:rsid w:val="00710980"/>
    <w:rsid w:val="0072483E"/>
    <w:rsid w:val="00731538"/>
    <w:rsid w:val="00736E50"/>
    <w:rsid w:val="00740EDB"/>
    <w:rsid w:val="00745028"/>
    <w:rsid w:val="007467AE"/>
    <w:rsid w:val="00761BE9"/>
    <w:rsid w:val="0078018F"/>
    <w:rsid w:val="007B255B"/>
    <w:rsid w:val="007C1C91"/>
    <w:rsid w:val="007C27EF"/>
    <w:rsid w:val="007D1039"/>
    <w:rsid w:val="007E08B3"/>
    <w:rsid w:val="007E1D46"/>
    <w:rsid w:val="007F012E"/>
    <w:rsid w:val="007F6DBC"/>
    <w:rsid w:val="0080001D"/>
    <w:rsid w:val="00802E71"/>
    <w:rsid w:val="00803C93"/>
    <w:rsid w:val="00805066"/>
    <w:rsid w:val="0081627E"/>
    <w:rsid w:val="008224FE"/>
    <w:rsid w:val="0082382E"/>
    <w:rsid w:val="00824C1B"/>
    <w:rsid w:val="0084080D"/>
    <w:rsid w:val="0084331A"/>
    <w:rsid w:val="008448E6"/>
    <w:rsid w:val="00845F3C"/>
    <w:rsid w:val="00855190"/>
    <w:rsid w:val="0086752D"/>
    <w:rsid w:val="0089670C"/>
    <w:rsid w:val="00896D19"/>
    <w:rsid w:val="008A0749"/>
    <w:rsid w:val="008A0915"/>
    <w:rsid w:val="008A2B58"/>
    <w:rsid w:val="008B18F8"/>
    <w:rsid w:val="008B47F7"/>
    <w:rsid w:val="008B6349"/>
    <w:rsid w:val="008C2864"/>
    <w:rsid w:val="008C503A"/>
    <w:rsid w:val="008C59A1"/>
    <w:rsid w:val="008C67FD"/>
    <w:rsid w:val="008C7DB1"/>
    <w:rsid w:val="008D5490"/>
    <w:rsid w:val="008D5D65"/>
    <w:rsid w:val="008D6C5D"/>
    <w:rsid w:val="008E3ECB"/>
    <w:rsid w:val="008E7A24"/>
    <w:rsid w:val="008E7B3A"/>
    <w:rsid w:val="008F538F"/>
    <w:rsid w:val="00900227"/>
    <w:rsid w:val="00900751"/>
    <w:rsid w:val="009035D8"/>
    <w:rsid w:val="0094471E"/>
    <w:rsid w:val="0095185F"/>
    <w:rsid w:val="00981DD9"/>
    <w:rsid w:val="00993021"/>
    <w:rsid w:val="009952F7"/>
    <w:rsid w:val="009A048C"/>
    <w:rsid w:val="009C3F0F"/>
    <w:rsid w:val="009D3C8C"/>
    <w:rsid w:val="009E4D23"/>
    <w:rsid w:val="009F1ADF"/>
    <w:rsid w:val="009F3FC2"/>
    <w:rsid w:val="00A01F8A"/>
    <w:rsid w:val="00A03585"/>
    <w:rsid w:val="00A17CDC"/>
    <w:rsid w:val="00A2127E"/>
    <w:rsid w:val="00A514AB"/>
    <w:rsid w:val="00A5671F"/>
    <w:rsid w:val="00A65DD7"/>
    <w:rsid w:val="00A66AFF"/>
    <w:rsid w:val="00A8048A"/>
    <w:rsid w:val="00AA047B"/>
    <w:rsid w:val="00AC3BC4"/>
    <w:rsid w:val="00AE0215"/>
    <w:rsid w:val="00AE7C69"/>
    <w:rsid w:val="00AF061E"/>
    <w:rsid w:val="00AF3E34"/>
    <w:rsid w:val="00AF52EB"/>
    <w:rsid w:val="00B047F0"/>
    <w:rsid w:val="00B0515C"/>
    <w:rsid w:val="00B2283F"/>
    <w:rsid w:val="00B27137"/>
    <w:rsid w:val="00B366EE"/>
    <w:rsid w:val="00B40C8E"/>
    <w:rsid w:val="00B50CC4"/>
    <w:rsid w:val="00B655E9"/>
    <w:rsid w:val="00B710AD"/>
    <w:rsid w:val="00B71751"/>
    <w:rsid w:val="00B75FE5"/>
    <w:rsid w:val="00BC2519"/>
    <w:rsid w:val="00BD0CD1"/>
    <w:rsid w:val="00BD43DA"/>
    <w:rsid w:val="00BF2336"/>
    <w:rsid w:val="00BF2C6C"/>
    <w:rsid w:val="00C42D2D"/>
    <w:rsid w:val="00C51C8F"/>
    <w:rsid w:val="00C5773B"/>
    <w:rsid w:val="00C66C3E"/>
    <w:rsid w:val="00C753F9"/>
    <w:rsid w:val="00C9310D"/>
    <w:rsid w:val="00CA5363"/>
    <w:rsid w:val="00CA6373"/>
    <w:rsid w:val="00CB395F"/>
    <w:rsid w:val="00CC11F7"/>
    <w:rsid w:val="00CE37F3"/>
    <w:rsid w:val="00CE76A2"/>
    <w:rsid w:val="00CF623B"/>
    <w:rsid w:val="00CF6B32"/>
    <w:rsid w:val="00D0075D"/>
    <w:rsid w:val="00D03B77"/>
    <w:rsid w:val="00D10B0B"/>
    <w:rsid w:val="00D125D9"/>
    <w:rsid w:val="00D151BD"/>
    <w:rsid w:val="00D2332C"/>
    <w:rsid w:val="00D2693C"/>
    <w:rsid w:val="00D34C48"/>
    <w:rsid w:val="00D419E4"/>
    <w:rsid w:val="00D5409D"/>
    <w:rsid w:val="00D6336F"/>
    <w:rsid w:val="00D826C4"/>
    <w:rsid w:val="00D82DA0"/>
    <w:rsid w:val="00D8639D"/>
    <w:rsid w:val="00D9186E"/>
    <w:rsid w:val="00D91A4C"/>
    <w:rsid w:val="00DC2A05"/>
    <w:rsid w:val="00DC635D"/>
    <w:rsid w:val="00DD0E8F"/>
    <w:rsid w:val="00DD6252"/>
    <w:rsid w:val="00DE6E53"/>
    <w:rsid w:val="00DF4653"/>
    <w:rsid w:val="00E0644C"/>
    <w:rsid w:val="00E13841"/>
    <w:rsid w:val="00E17418"/>
    <w:rsid w:val="00E17F94"/>
    <w:rsid w:val="00E20388"/>
    <w:rsid w:val="00E40E29"/>
    <w:rsid w:val="00E44835"/>
    <w:rsid w:val="00E53C2E"/>
    <w:rsid w:val="00E54730"/>
    <w:rsid w:val="00E85543"/>
    <w:rsid w:val="00E95A80"/>
    <w:rsid w:val="00EA49DD"/>
    <w:rsid w:val="00EB03C1"/>
    <w:rsid w:val="00EB0F6F"/>
    <w:rsid w:val="00EB39E2"/>
    <w:rsid w:val="00EB7AE0"/>
    <w:rsid w:val="00EC12C2"/>
    <w:rsid w:val="00ED22C5"/>
    <w:rsid w:val="00ED7930"/>
    <w:rsid w:val="00EF54FE"/>
    <w:rsid w:val="00F00A49"/>
    <w:rsid w:val="00F014DF"/>
    <w:rsid w:val="00F45F4A"/>
    <w:rsid w:val="00F5584E"/>
    <w:rsid w:val="00F573DB"/>
    <w:rsid w:val="00F6235F"/>
    <w:rsid w:val="00F72652"/>
    <w:rsid w:val="00F75F59"/>
    <w:rsid w:val="00F87A15"/>
    <w:rsid w:val="00F947EA"/>
    <w:rsid w:val="00FA651F"/>
    <w:rsid w:val="00FD0077"/>
    <w:rsid w:val="00FD6DBB"/>
    <w:rsid w:val="00FE3673"/>
    <w:rsid w:val="00FE3904"/>
    <w:rsid w:val="00FE5991"/>
    <w:rsid w:val="00FE77BE"/>
    <w:rsid w:val="00FF09E9"/>
    <w:rsid w:val="00FF2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20C71"/>
  <w15:docId w15:val="{E5B94BF6-E812-4408-9B04-1ECCC05A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Arial Unicode MS" w:cs="Arial Unicode MS"/>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pPr>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Pr>
      <w:rFonts w:cs="Times New Roman"/>
      <w:color w:val="0066CC"/>
      <w:u w:val="single"/>
    </w:rPr>
  </w:style>
  <w:style w:type="character" w:customStyle="1" w:styleId="Bodytext3">
    <w:name w:val="Body text (3)_"/>
    <w:basedOn w:val="Numatytasispastraiposriftas"/>
    <w:link w:val="Bodytext31"/>
    <w:uiPriority w:val="99"/>
    <w:locked/>
    <w:rPr>
      <w:rFonts w:ascii="Times New Roman" w:hAnsi="Times New Roman" w:cs="Times New Roman"/>
      <w:spacing w:val="20"/>
      <w:sz w:val="18"/>
      <w:szCs w:val="18"/>
      <w:u w:val="none"/>
    </w:rPr>
  </w:style>
  <w:style w:type="character" w:customStyle="1" w:styleId="Bodytext30">
    <w:name w:val="Body text (3)"/>
    <w:basedOn w:val="Bodytext3"/>
    <w:uiPriority w:val="99"/>
    <w:rPr>
      <w:rFonts w:ascii="Times New Roman" w:hAnsi="Times New Roman" w:cs="Times New Roman"/>
      <w:spacing w:val="20"/>
      <w:sz w:val="18"/>
      <w:szCs w:val="18"/>
      <w:u w:val="none"/>
    </w:rPr>
  </w:style>
  <w:style w:type="character" w:customStyle="1" w:styleId="Bodytext4">
    <w:name w:val="Body text (4)_"/>
    <w:basedOn w:val="Numatytasispastraiposriftas"/>
    <w:link w:val="Bodytext41"/>
    <w:uiPriority w:val="99"/>
    <w:locked/>
    <w:rPr>
      <w:rFonts w:ascii="Times New Roman" w:hAnsi="Times New Roman" w:cs="Times New Roman"/>
      <w:b/>
      <w:bCs/>
      <w:i/>
      <w:iCs/>
      <w:sz w:val="26"/>
      <w:szCs w:val="26"/>
      <w:u w:val="none"/>
    </w:rPr>
  </w:style>
  <w:style w:type="character" w:customStyle="1" w:styleId="Bodytext40">
    <w:name w:val="Body text (4)"/>
    <w:basedOn w:val="Bodytext4"/>
    <w:uiPriority w:val="99"/>
    <w:rPr>
      <w:rFonts w:ascii="Times New Roman" w:hAnsi="Times New Roman" w:cs="Times New Roman"/>
      <w:b/>
      <w:bCs/>
      <w:i/>
      <w:iCs/>
      <w:sz w:val="26"/>
      <w:szCs w:val="26"/>
      <w:u w:val="none"/>
    </w:rPr>
  </w:style>
  <w:style w:type="character" w:customStyle="1" w:styleId="Bodytext5">
    <w:name w:val="Body text (5)_"/>
    <w:basedOn w:val="Numatytasispastraiposriftas"/>
    <w:link w:val="Bodytext51"/>
    <w:uiPriority w:val="99"/>
    <w:locked/>
    <w:rPr>
      <w:rFonts w:ascii="Times New Roman" w:hAnsi="Times New Roman" w:cs="Times New Roman"/>
      <w:u w:val="none"/>
    </w:rPr>
  </w:style>
  <w:style w:type="character" w:customStyle="1" w:styleId="Bodytext50">
    <w:name w:val="Body text (5)"/>
    <w:basedOn w:val="Bodytext5"/>
    <w:uiPriority w:val="99"/>
    <w:rPr>
      <w:rFonts w:ascii="Times New Roman" w:hAnsi="Times New Roman" w:cs="Times New Roman"/>
      <w:u w:val="none"/>
    </w:rPr>
  </w:style>
  <w:style w:type="character" w:customStyle="1" w:styleId="Bodytext2">
    <w:name w:val="Body text (2)_"/>
    <w:basedOn w:val="Numatytasispastraiposriftas"/>
    <w:link w:val="Bodytext20"/>
    <w:uiPriority w:val="99"/>
    <w:locked/>
    <w:rPr>
      <w:rFonts w:ascii="Times New Roman" w:hAnsi="Times New Roman" w:cs="Times New Roman"/>
      <w:sz w:val="22"/>
      <w:szCs w:val="22"/>
      <w:u w:val="none"/>
    </w:rPr>
  </w:style>
  <w:style w:type="character" w:customStyle="1" w:styleId="Bodytext211">
    <w:name w:val="Body text (2) + 11"/>
    <w:aliases w:val="5 pt,Italic,Small Caps,Spacing 1 pt"/>
    <w:basedOn w:val="Bodytext2"/>
    <w:uiPriority w:val="99"/>
    <w:rPr>
      <w:rFonts w:ascii="Times New Roman" w:hAnsi="Times New Roman" w:cs="Times New Roman"/>
      <w:i/>
      <w:iCs/>
      <w:smallCaps/>
      <w:spacing w:val="20"/>
      <w:sz w:val="23"/>
      <w:szCs w:val="23"/>
      <w:u w:val="none"/>
    </w:rPr>
  </w:style>
  <w:style w:type="character" w:customStyle="1" w:styleId="Bodytext2Impact">
    <w:name w:val="Body text (2) + Impact"/>
    <w:aliases w:val="12 pt,Italic1"/>
    <w:basedOn w:val="Bodytext2"/>
    <w:uiPriority w:val="99"/>
    <w:rPr>
      <w:rFonts w:ascii="Impact" w:hAnsi="Impact" w:cs="Impact"/>
      <w:i/>
      <w:iCs/>
      <w:sz w:val="24"/>
      <w:szCs w:val="24"/>
      <w:u w:val="none"/>
    </w:rPr>
  </w:style>
  <w:style w:type="character" w:customStyle="1" w:styleId="Heading1">
    <w:name w:val="Heading #1_"/>
    <w:basedOn w:val="Numatytasispastraiposriftas"/>
    <w:link w:val="Heading10"/>
    <w:uiPriority w:val="99"/>
    <w:locked/>
    <w:rPr>
      <w:rFonts w:ascii="Times New Roman" w:hAnsi="Times New Roman" w:cs="Times New Roman"/>
      <w:b/>
      <w:bCs/>
      <w:sz w:val="22"/>
      <w:szCs w:val="22"/>
      <w:u w:val="none"/>
    </w:rPr>
  </w:style>
  <w:style w:type="character" w:customStyle="1" w:styleId="Headerorfooter">
    <w:name w:val="Header or footer_"/>
    <w:basedOn w:val="Numatytasispastraiposriftas"/>
    <w:link w:val="Headerorfooter1"/>
    <w:uiPriority w:val="99"/>
    <w:locked/>
    <w:rPr>
      <w:rFonts w:ascii="Times New Roman" w:hAnsi="Times New Roman" w:cs="Times New Roman"/>
      <w:sz w:val="19"/>
      <w:szCs w:val="19"/>
      <w:u w:val="none"/>
    </w:rPr>
  </w:style>
  <w:style w:type="character" w:customStyle="1" w:styleId="Headerorfooter0">
    <w:name w:val="Header or footer"/>
    <w:basedOn w:val="Headerorfooter"/>
    <w:uiPriority w:val="99"/>
    <w:rPr>
      <w:rFonts w:ascii="Times New Roman" w:hAnsi="Times New Roman" w:cs="Times New Roman"/>
      <w:sz w:val="19"/>
      <w:szCs w:val="19"/>
      <w:u w:val="none"/>
    </w:rPr>
  </w:style>
  <w:style w:type="character" w:customStyle="1" w:styleId="Bodytext6">
    <w:name w:val="Body text (6)_"/>
    <w:basedOn w:val="Numatytasispastraiposriftas"/>
    <w:link w:val="Bodytext60"/>
    <w:uiPriority w:val="99"/>
    <w:locked/>
    <w:rPr>
      <w:rFonts w:ascii="Times New Roman" w:hAnsi="Times New Roman" w:cs="Times New Roman"/>
      <w:sz w:val="22"/>
      <w:szCs w:val="22"/>
      <w:u w:val="none"/>
    </w:rPr>
  </w:style>
  <w:style w:type="character" w:customStyle="1" w:styleId="Bodytext6CordiaUPC">
    <w:name w:val="Body text (6) + CordiaUPC"/>
    <w:aliases w:val="16 pt"/>
    <w:basedOn w:val="Bodytext6"/>
    <w:uiPriority w:val="99"/>
    <w:rPr>
      <w:rFonts w:ascii="CordiaUPC" w:hAnsi="CordiaUPC" w:cs="CordiaUPC"/>
      <w:sz w:val="32"/>
      <w:szCs w:val="32"/>
      <w:u w:val="none"/>
      <w:lang w:bidi="th-TH"/>
    </w:rPr>
  </w:style>
  <w:style w:type="paragraph" w:customStyle="1" w:styleId="Bodytext31">
    <w:name w:val="Body text (3)1"/>
    <w:basedOn w:val="prastasis"/>
    <w:link w:val="Bodytext3"/>
    <w:uiPriority w:val="99"/>
    <w:pPr>
      <w:shd w:val="clear" w:color="auto" w:fill="FFFFFF"/>
      <w:spacing w:line="192" w:lineRule="exact"/>
      <w:jc w:val="center"/>
    </w:pPr>
    <w:rPr>
      <w:rFonts w:ascii="Times New Roman" w:hAnsi="Times New Roman" w:cs="Times New Roman"/>
      <w:color w:val="auto"/>
      <w:spacing w:val="20"/>
      <w:sz w:val="18"/>
      <w:szCs w:val="18"/>
    </w:rPr>
  </w:style>
  <w:style w:type="paragraph" w:customStyle="1" w:styleId="Bodytext41">
    <w:name w:val="Body text (4)1"/>
    <w:basedOn w:val="prastasis"/>
    <w:link w:val="Bodytext4"/>
    <w:uiPriority w:val="99"/>
    <w:pPr>
      <w:shd w:val="clear" w:color="auto" w:fill="FFFFFF"/>
      <w:spacing w:line="240" w:lineRule="atLeast"/>
    </w:pPr>
    <w:rPr>
      <w:rFonts w:ascii="Times New Roman" w:hAnsi="Times New Roman" w:cs="Times New Roman"/>
      <w:b/>
      <w:bCs/>
      <w:i/>
      <w:iCs/>
      <w:color w:val="auto"/>
      <w:sz w:val="26"/>
      <w:szCs w:val="26"/>
    </w:rPr>
  </w:style>
  <w:style w:type="paragraph" w:customStyle="1" w:styleId="Bodytext51">
    <w:name w:val="Body text (5)1"/>
    <w:basedOn w:val="prastasis"/>
    <w:link w:val="Bodytext5"/>
    <w:uiPriority w:val="99"/>
    <w:pPr>
      <w:shd w:val="clear" w:color="auto" w:fill="FFFFFF"/>
      <w:spacing w:line="240" w:lineRule="atLeast"/>
    </w:pPr>
    <w:rPr>
      <w:rFonts w:ascii="Times New Roman" w:hAnsi="Times New Roman" w:cs="Times New Roman"/>
      <w:color w:val="auto"/>
    </w:rPr>
  </w:style>
  <w:style w:type="paragraph" w:customStyle="1" w:styleId="Bodytext20">
    <w:name w:val="Body text (2)"/>
    <w:basedOn w:val="prastasis"/>
    <w:link w:val="Bodytext2"/>
    <w:uiPriority w:val="99"/>
    <w:pPr>
      <w:shd w:val="clear" w:color="auto" w:fill="FFFFFF"/>
      <w:spacing w:line="278" w:lineRule="exact"/>
      <w:jc w:val="both"/>
    </w:pPr>
    <w:rPr>
      <w:rFonts w:ascii="Times New Roman" w:hAnsi="Times New Roman" w:cs="Times New Roman"/>
      <w:color w:val="auto"/>
      <w:sz w:val="22"/>
      <w:szCs w:val="22"/>
    </w:rPr>
  </w:style>
  <w:style w:type="paragraph" w:customStyle="1" w:styleId="Heading10">
    <w:name w:val="Heading #1"/>
    <w:basedOn w:val="prastasis"/>
    <w:link w:val="Heading1"/>
    <w:uiPriority w:val="99"/>
    <w:pPr>
      <w:shd w:val="clear" w:color="auto" w:fill="FFFFFF"/>
      <w:spacing w:line="240" w:lineRule="atLeast"/>
      <w:jc w:val="center"/>
      <w:outlineLvl w:val="0"/>
    </w:pPr>
    <w:rPr>
      <w:rFonts w:ascii="Times New Roman" w:hAnsi="Times New Roman" w:cs="Times New Roman"/>
      <w:b/>
      <w:bCs/>
      <w:color w:val="auto"/>
      <w:sz w:val="22"/>
      <w:szCs w:val="22"/>
    </w:rPr>
  </w:style>
  <w:style w:type="paragraph" w:customStyle="1" w:styleId="Headerorfooter1">
    <w:name w:val="Header or footer1"/>
    <w:basedOn w:val="prastasis"/>
    <w:link w:val="Headerorfooter"/>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60">
    <w:name w:val="Body text (6)"/>
    <w:basedOn w:val="prastasis"/>
    <w:link w:val="Bodytext6"/>
    <w:uiPriority w:val="99"/>
    <w:pPr>
      <w:shd w:val="clear" w:color="auto" w:fill="FFFFFF"/>
      <w:spacing w:line="274" w:lineRule="exact"/>
    </w:pPr>
    <w:rPr>
      <w:rFonts w:ascii="Times New Roman" w:hAnsi="Times New Roman" w:cs="Times New Roman"/>
      <w:color w:val="auto"/>
      <w:sz w:val="22"/>
      <w:szCs w:val="22"/>
    </w:rPr>
  </w:style>
  <w:style w:type="paragraph" w:styleId="Sraopastraipa">
    <w:name w:val="List Paragraph"/>
    <w:basedOn w:val="prastasis"/>
    <w:uiPriority w:val="34"/>
    <w:qFormat/>
    <w:rsid w:val="00A2127E"/>
    <w:pPr>
      <w:ind w:left="1296"/>
    </w:pPr>
  </w:style>
  <w:style w:type="paragraph" w:styleId="Debesliotekstas">
    <w:name w:val="Balloon Text"/>
    <w:basedOn w:val="prastasis"/>
    <w:link w:val="DebesliotekstasDiagrama"/>
    <w:uiPriority w:val="99"/>
    <w:semiHidden/>
    <w:unhideWhenUsed/>
    <w:rsid w:val="000E622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E6221"/>
    <w:rPr>
      <w:rFonts w:ascii="Tahoma" w:hAnsi="Tahoma" w:cs="Tahoma"/>
      <w:color w:val="000000"/>
      <w:sz w:val="16"/>
      <w:szCs w:val="16"/>
    </w:rPr>
  </w:style>
  <w:style w:type="paragraph" w:styleId="Antrats">
    <w:name w:val="header"/>
    <w:basedOn w:val="prastasis"/>
    <w:link w:val="AntratsDiagrama"/>
    <w:uiPriority w:val="99"/>
    <w:rsid w:val="00267E8A"/>
    <w:pPr>
      <w:tabs>
        <w:tab w:val="center" w:pos="4819"/>
        <w:tab w:val="right" w:pos="9638"/>
      </w:tabs>
    </w:pPr>
  </w:style>
  <w:style w:type="character" w:customStyle="1" w:styleId="AntratsDiagrama">
    <w:name w:val="Antraštės Diagrama"/>
    <w:basedOn w:val="Numatytasispastraiposriftas"/>
    <w:link w:val="Antrats"/>
    <w:uiPriority w:val="99"/>
    <w:rsid w:val="00267E8A"/>
    <w:rPr>
      <w:color w:val="000000"/>
    </w:rPr>
  </w:style>
  <w:style w:type="paragraph" w:styleId="Porat">
    <w:name w:val="footer"/>
    <w:basedOn w:val="prastasis"/>
    <w:link w:val="PoratDiagrama"/>
    <w:uiPriority w:val="99"/>
    <w:rsid w:val="00267E8A"/>
    <w:pPr>
      <w:tabs>
        <w:tab w:val="center" w:pos="4819"/>
        <w:tab w:val="right" w:pos="9638"/>
      </w:tabs>
    </w:pPr>
  </w:style>
  <w:style w:type="character" w:customStyle="1" w:styleId="PoratDiagrama">
    <w:name w:val="Poraštė Diagrama"/>
    <w:basedOn w:val="Numatytasispastraiposriftas"/>
    <w:link w:val="Porat"/>
    <w:uiPriority w:val="99"/>
    <w:rsid w:val="00267E8A"/>
    <w:rPr>
      <w:color w:val="000000"/>
    </w:rPr>
  </w:style>
  <w:style w:type="character" w:customStyle="1" w:styleId="normal-h">
    <w:name w:val="normal-h"/>
    <w:basedOn w:val="Numatytasispastraiposriftas"/>
    <w:rsid w:val="00FF2F4D"/>
  </w:style>
  <w:style w:type="character" w:customStyle="1" w:styleId="Neapdorotaspaminjimas1">
    <w:name w:val="Neapdorotas paminėjimas1"/>
    <w:basedOn w:val="Numatytasispastraiposriftas"/>
    <w:uiPriority w:val="99"/>
    <w:semiHidden/>
    <w:unhideWhenUsed/>
    <w:rsid w:val="005143B0"/>
    <w:rPr>
      <w:color w:val="808080"/>
      <w:shd w:val="clear" w:color="auto" w:fill="E6E6E6"/>
    </w:rPr>
  </w:style>
  <w:style w:type="character" w:customStyle="1" w:styleId="CharChar4">
    <w:name w:val="Char Char4"/>
    <w:rsid w:val="0022760E"/>
    <w:rPr>
      <w:rFonts w:ascii="Times New Roman" w:eastAsia="Times New Roman" w:hAnsi="Times New Roman" w:cs="Times New Roman"/>
      <w:sz w:val="24"/>
      <w:szCs w:val="24"/>
    </w:rPr>
  </w:style>
  <w:style w:type="paragraph" w:styleId="Betarp">
    <w:name w:val="No Spacing"/>
    <w:uiPriority w:val="1"/>
    <w:qFormat/>
    <w:rsid w:val="0022760E"/>
    <w:pPr>
      <w:widowControl w:val="0"/>
    </w:pPr>
    <w:rPr>
      <w:color w:val="000000"/>
    </w:rPr>
  </w:style>
  <w:style w:type="character" w:customStyle="1" w:styleId="UnresolvedMention">
    <w:name w:val="Unresolved Mention"/>
    <w:basedOn w:val="Numatytasispastraiposriftas"/>
    <w:uiPriority w:val="99"/>
    <w:semiHidden/>
    <w:unhideWhenUsed/>
    <w:rsid w:val="00D26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udenai.siauliai.lm.lt" TargetMode="External"/><Relationship Id="rId3" Type="http://schemas.openxmlformats.org/officeDocument/2006/relationships/settings" Target="settings.xml"/><Relationship Id="rId7" Type="http://schemas.openxmlformats.org/officeDocument/2006/relationships/hyperlink" Target="mailto:raudp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16207</Words>
  <Characters>9239</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3</cp:revision>
  <cp:lastPrinted>2019-02-19T07:04:00Z</cp:lastPrinted>
  <dcterms:created xsi:type="dcterms:W3CDTF">2019-02-19T06:22:00Z</dcterms:created>
  <dcterms:modified xsi:type="dcterms:W3CDTF">2019-02-19T07:05:00Z</dcterms:modified>
</cp:coreProperties>
</file>